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9E" w:rsidRPr="0027164D" w:rsidRDefault="0094629E" w:rsidP="0094629E">
      <w:pPr>
        <w:spacing w:before="32"/>
        <w:ind w:right="-2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27164D">
        <w:rPr>
          <w:rFonts w:asciiTheme="majorHAnsi" w:hAnsiTheme="majorHAnsi"/>
          <w:b/>
          <w:sz w:val="22"/>
          <w:szCs w:val="22"/>
        </w:rPr>
        <w:t>Rozdział III</w:t>
      </w:r>
    </w:p>
    <w:p w:rsidR="0094629E" w:rsidRPr="0027164D" w:rsidRDefault="0094629E" w:rsidP="0094629E">
      <w:pPr>
        <w:spacing w:line="360" w:lineRule="auto"/>
        <w:jc w:val="center"/>
        <w:rPr>
          <w:rFonts w:asciiTheme="majorHAnsi" w:hAnsiTheme="majorHAnsi"/>
          <w:b/>
          <w:snapToGrid w:val="0"/>
          <w:sz w:val="22"/>
          <w:szCs w:val="22"/>
        </w:rPr>
      </w:pPr>
      <w:r w:rsidRPr="0027164D">
        <w:rPr>
          <w:rFonts w:asciiTheme="majorHAnsi" w:hAnsiTheme="majorHAnsi"/>
          <w:b/>
          <w:snapToGrid w:val="0"/>
          <w:sz w:val="22"/>
          <w:szCs w:val="22"/>
        </w:rPr>
        <w:t>Formularz oferty wraz z załącznikami</w:t>
      </w:r>
    </w:p>
    <w:p w:rsidR="0094629E" w:rsidRPr="0027164D" w:rsidRDefault="0094629E" w:rsidP="0094629E">
      <w:pPr>
        <w:widowControl w:val="0"/>
        <w:adjustRightInd w:val="0"/>
        <w:spacing w:line="360" w:lineRule="auto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</w:p>
    <w:p w:rsidR="0094629E" w:rsidRPr="0027164D" w:rsidRDefault="0094629E" w:rsidP="0094629E">
      <w:pPr>
        <w:widowControl w:val="0"/>
        <w:adjustRightInd w:val="0"/>
        <w:spacing w:line="360" w:lineRule="auto"/>
        <w:jc w:val="center"/>
        <w:textAlignment w:val="baseline"/>
        <w:rPr>
          <w:rFonts w:asciiTheme="majorHAnsi" w:hAnsiTheme="majorHAnsi"/>
          <w:bCs/>
          <w:sz w:val="22"/>
          <w:szCs w:val="22"/>
        </w:rPr>
      </w:pPr>
      <w:r w:rsidRPr="0027164D">
        <w:rPr>
          <w:rFonts w:asciiTheme="majorHAnsi" w:hAnsiTheme="majorHAnsi"/>
          <w:b/>
          <w:bCs/>
          <w:sz w:val="22"/>
          <w:szCs w:val="22"/>
        </w:rPr>
        <w:t>FORMULARZ OFERTY</w:t>
      </w:r>
      <w:r w:rsidRPr="0027164D">
        <w:rPr>
          <w:rFonts w:asciiTheme="majorHAnsi" w:hAnsiTheme="majorHAnsi"/>
          <w:bCs/>
          <w:sz w:val="22"/>
          <w:szCs w:val="22"/>
        </w:rPr>
        <w:t xml:space="preserve"> </w:t>
      </w:r>
    </w:p>
    <w:p w:rsidR="0094629E" w:rsidRPr="0027164D" w:rsidRDefault="0094629E" w:rsidP="0094629E">
      <w:pPr>
        <w:spacing w:line="360" w:lineRule="auto"/>
        <w:jc w:val="center"/>
        <w:rPr>
          <w:rFonts w:asciiTheme="majorHAnsi" w:hAnsiTheme="majorHAnsi"/>
          <w:b/>
          <w:snapToGrid w:val="0"/>
          <w:sz w:val="22"/>
          <w:szCs w:val="22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Wykonawca: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45863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 w:rsidRPr="0027164D">
        <w:rPr>
          <w:rFonts w:asciiTheme="majorHAnsi" w:hAnsiTheme="majorHAnsi"/>
          <w:sz w:val="22"/>
          <w:szCs w:val="22"/>
          <w:lang w:eastAsia="en-US"/>
        </w:rPr>
        <w:t>..</w:t>
      </w:r>
      <w:r w:rsidR="006F3517" w:rsidRPr="0027164D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(pełna nazwa/firma, adres, w zależności od podmiotu: NIP/PESEL, KRS/CEiDG)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reprezentowany przez: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845863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</w:t>
      </w:r>
      <w:r w:rsidRPr="0027164D">
        <w:rPr>
          <w:rFonts w:asciiTheme="majorHAnsi" w:hAnsiTheme="majorHAnsi"/>
          <w:sz w:val="22"/>
          <w:szCs w:val="22"/>
          <w:lang w:eastAsia="en-US"/>
        </w:rPr>
        <w:t>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(imię, nazwisko, /podstawa do reprezentacji)</w:t>
      </w:r>
    </w:p>
    <w:p w:rsidR="0094629E" w:rsidRPr="0027164D" w:rsidRDefault="0094629E" w:rsidP="0094629E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94629E" w:rsidRPr="0027164D" w:rsidRDefault="0094629E" w:rsidP="0094629E">
      <w:pPr>
        <w:snapToGrid w:val="0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2A2510">
        <w:rPr>
          <w:rFonts w:asciiTheme="majorHAnsi" w:hAnsiTheme="majorHAnsi"/>
          <w:sz w:val="22"/>
          <w:szCs w:val="22"/>
        </w:rPr>
        <w:t xml:space="preserve">Przystępując do udziału w postępowaniu na </w:t>
      </w:r>
      <w:r w:rsidR="00407198" w:rsidRPr="002A2510">
        <w:rPr>
          <w:rFonts w:asciiTheme="majorHAnsi" w:hAnsiTheme="majorHAnsi" w:cs="Calibri"/>
          <w:sz w:val="22"/>
          <w:szCs w:val="22"/>
        </w:rPr>
        <w:t>„wymianę sterowników systemu automatyki i BMS instalacji HVAC”</w:t>
      </w:r>
      <w:r w:rsidRPr="002A2510">
        <w:rPr>
          <w:rFonts w:asciiTheme="majorHAnsi" w:hAnsiTheme="majorHAnsi"/>
          <w:sz w:val="22"/>
          <w:szCs w:val="22"/>
        </w:rPr>
        <w:t xml:space="preserve"> prowadzonym w trybie podstawowym bez przeprowadzenia negocjacji, zgodnie </w:t>
      </w:r>
      <w:r w:rsidR="0027164D" w:rsidRPr="002A2510">
        <w:rPr>
          <w:rFonts w:asciiTheme="majorHAnsi" w:hAnsiTheme="majorHAnsi"/>
          <w:sz w:val="22"/>
          <w:szCs w:val="22"/>
        </w:rPr>
        <w:br/>
      </w:r>
      <w:r w:rsidRPr="002A2510">
        <w:rPr>
          <w:rFonts w:asciiTheme="majorHAnsi" w:hAnsiTheme="majorHAnsi"/>
          <w:sz w:val="22"/>
          <w:szCs w:val="22"/>
        </w:rPr>
        <w:t>z art. 275 pkt 1 ustawy</w:t>
      </w:r>
      <w:r w:rsidRPr="0027164D">
        <w:rPr>
          <w:rFonts w:asciiTheme="majorHAnsi" w:hAnsiTheme="majorHAnsi"/>
          <w:sz w:val="22"/>
          <w:szCs w:val="22"/>
        </w:rPr>
        <w:t xml:space="preserve"> </w:t>
      </w:r>
      <w:r w:rsidR="00B516D7" w:rsidRPr="0027164D">
        <w:rPr>
          <w:rFonts w:asciiTheme="majorHAnsi" w:hAnsiTheme="majorHAnsi"/>
          <w:sz w:val="22"/>
          <w:szCs w:val="22"/>
        </w:rPr>
        <w:t>Prawo zamówień publicznych</w:t>
      </w:r>
      <w:r w:rsidRPr="002A2510">
        <w:rPr>
          <w:rFonts w:asciiTheme="majorHAnsi" w:hAnsiTheme="majorHAnsi"/>
          <w:sz w:val="22"/>
          <w:szCs w:val="22"/>
        </w:rPr>
        <w:t>,</w:t>
      </w:r>
      <w:r w:rsidRPr="0027164D">
        <w:rPr>
          <w:rFonts w:asciiTheme="majorHAnsi" w:hAnsiTheme="majorHAnsi"/>
          <w:bCs/>
          <w:sz w:val="22"/>
          <w:szCs w:val="22"/>
        </w:rPr>
        <w:t xml:space="preserve"> składamy niniejszą ofertę.</w:t>
      </w:r>
    </w:p>
    <w:p w:rsidR="0094629E" w:rsidRPr="0027164D" w:rsidRDefault="0094629E" w:rsidP="0094629E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4629E" w:rsidRPr="0027164D" w:rsidRDefault="0094629E" w:rsidP="00956A12">
      <w:pPr>
        <w:numPr>
          <w:ilvl w:val="3"/>
          <w:numId w:val="38"/>
        </w:numPr>
        <w:tabs>
          <w:tab w:val="left" w:pos="284"/>
          <w:tab w:val="left" w:pos="851"/>
        </w:tabs>
        <w:snapToGrid w:val="0"/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Oferujemy cenę ryczałtową za wykonanie zamówienia:</w:t>
      </w:r>
    </w:p>
    <w:p w:rsidR="0094629E" w:rsidRPr="0027164D" w:rsidRDefault="0094629E" w:rsidP="0094629E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cena netto: ............................... zł (słownie:.................................................................... złotych),</w:t>
      </w:r>
    </w:p>
    <w:p w:rsidR="0094629E" w:rsidRPr="0027164D" w:rsidRDefault="0094629E" w:rsidP="0094629E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kwota VAT: ............................. zł (słownie:.....................................................................złotych),</w:t>
      </w:r>
    </w:p>
    <w:p w:rsidR="0094629E" w:rsidRPr="0027164D" w:rsidRDefault="0094629E" w:rsidP="0094629E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cena brutto: .................................. zł (słownie: ................................................................złotych).</w:t>
      </w:r>
    </w:p>
    <w:p w:rsidR="0094629E" w:rsidRPr="00753453" w:rsidRDefault="0094629E" w:rsidP="00753453">
      <w:pPr>
        <w:numPr>
          <w:ilvl w:val="3"/>
          <w:numId w:val="38"/>
        </w:numPr>
        <w:tabs>
          <w:tab w:val="left" w:pos="284"/>
        </w:tabs>
        <w:spacing w:before="120" w:after="120" w:line="360" w:lineRule="auto"/>
        <w:ind w:left="284" w:hanging="284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hAnsiTheme="majorHAnsi"/>
          <w:kern w:val="2"/>
          <w:sz w:val="22"/>
          <w:szCs w:val="22"/>
          <w:u w:color="000000"/>
          <w:lang w:bidi="hi-IN"/>
        </w:rPr>
        <w:t xml:space="preserve">Deklarujemy okres gwarancji </w:t>
      </w:r>
      <w:r w:rsidRPr="00753453">
        <w:rPr>
          <w:rFonts w:asciiTheme="majorHAnsi" w:hAnsiTheme="majorHAnsi"/>
          <w:kern w:val="2"/>
          <w:sz w:val="22"/>
          <w:szCs w:val="22"/>
          <w:u w:color="000000"/>
          <w:vertAlign w:val="superscript"/>
          <w:lang w:bidi="hi-IN"/>
        </w:rPr>
        <w:footnoteReference w:id="1"/>
      </w:r>
      <w:r w:rsidRPr="00753453">
        <w:rPr>
          <w:rFonts w:asciiTheme="majorHAnsi" w:hAnsiTheme="majorHAnsi"/>
          <w:kern w:val="2"/>
          <w:sz w:val="22"/>
          <w:szCs w:val="22"/>
          <w:u w:color="000000"/>
          <w:lang w:bidi="hi-IN"/>
        </w:rPr>
        <w:t>:</w:t>
      </w:r>
      <w:r w:rsidR="00753453" w:rsidRPr="00753453">
        <w:rPr>
          <w:rFonts w:asciiTheme="majorHAnsi" w:eastAsia="SimSun" w:hAnsiTheme="majorHAnsi"/>
          <w:sz w:val="22"/>
          <w:szCs w:val="22"/>
        </w:rPr>
        <w:t xml:space="preserve">  </w:t>
      </w:r>
      <w:r w:rsidR="00AF6CF2">
        <w:rPr>
          <w:rFonts w:asciiTheme="majorHAnsi" w:hAnsiTheme="majorHAnsi"/>
          <w:kern w:val="2"/>
          <w:sz w:val="22"/>
          <w:szCs w:val="22"/>
          <w:lang w:eastAsia="hi-IN" w:bidi="hi-IN"/>
        </w:rPr>
        <w:t>………… miesią</w:t>
      </w:r>
      <w:r w:rsidR="00753453" w:rsidRPr="00753453">
        <w:rPr>
          <w:rFonts w:asciiTheme="majorHAnsi" w:hAnsiTheme="majorHAnsi"/>
          <w:kern w:val="2"/>
          <w:sz w:val="22"/>
          <w:szCs w:val="22"/>
          <w:lang w:eastAsia="hi-IN" w:bidi="hi-IN"/>
        </w:rPr>
        <w:t>ce/y.</w:t>
      </w:r>
    </w:p>
    <w:p w:rsidR="0094629E" w:rsidRPr="0027164D" w:rsidRDefault="0094629E" w:rsidP="00956A12">
      <w:pPr>
        <w:numPr>
          <w:ilvl w:val="3"/>
          <w:numId w:val="38"/>
        </w:numPr>
        <w:tabs>
          <w:tab w:val="left" w:pos="284"/>
        </w:tabs>
        <w:spacing w:before="120" w:after="120" w:line="360" w:lineRule="auto"/>
        <w:ind w:left="284" w:hanging="284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 xml:space="preserve">Oświadczamy, że uważamy się za związanych niniejszą ofertą </w:t>
      </w:r>
      <w:r w:rsidR="00770A68" w:rsidRPr="0027164D">
        <w:rPr>
          <w:rFonts w:asciiTheme="majorHAnsi" w:eastAsia="SimSun" w:hAnsiTheme="majorHAnsi"/>
          <w:sz w:val="22"/>
          <w:szCs w:val="22"/>
        </w:rPr>
        <w:t xml:space="preserve">zgodnie z terminem wskazanym </w:t>
      </w:r>
      <w:r w:rsidR="0027164D" w:rsidRPr="0027164D">
        <w:rPr>
          <w:rFonts w:asciiTheme="majorHAnsi" w:eastAsia="SimSun" w:hAnsiTheme="majorHAnsi"/>
          <w:sz w:val="22"/>
          <w:szCs w:val="22"/>
        </w:rPr>
        <w:br/>
      </w:r>
      <w:r w:rsidR="00770A68" w:rsidRPr="0027164D">
        <w:rPr>
          <w:rFonts w:asciiTheme="majorHAnsi" w:eastAsia="SimSun" w:hAnsiTheme="majorHAnsi"/>
          <w:sz w:val="22"/>
          <w:szCs w:val="22"/>
        </w:rPr>
        <w:t>w SWZ</w:t>
      </w:r>
      <w:r w:rsidR="002A2510">
        <w:rPr>
          <w:rFonts w:asciiTheme="majorHAnsi" w:eastAsia="SimSun" w:hAnsiTheme="majorHAnsi"/>
          <w:sz w:val="22"/>
          <w:szCs w:val="22"/>
        </w:rPr>
        <w:t>,</w:t>
      </w:r>
      <w:r w:rsidR="002A2510" w:rsidRPr="002A2510">
        <w:rPr>
          <w:rFonts w:asciiTheme="minorHAnsi" w:hAnsiTheme="minorHAnsi" w:cs="Calibri"/>
          <w:sz w:val="22"/>
          <w:szCs w:val="22"/>
        </w:rPr>
        <w:t xml:space="preserve"> </w:t>
      </w:r>
      <w:r w:rsidR="002A2510" w:rsidRPr="002A2510">
        <w:rPr>
          <w:rFonts w:asciiTheme="majorHAnsi" w:hAnsiTheme="majorHAnsi" w:cs="Calibri Light"/>
          <w:sz w:val="22"/>
          <w:szCs w:val="22"/>
        </w:rPr>
        <w:t>przy czym pierwszym dniem terminu związania ofertą jest dzień, w którym upływa termin jej złożenia.</w:t>
      </w:r>
    </w:p>
    <w:p w:rsidR="0094629E" w:rsidRPr="0027164D" w:rsidRDefault="0094629E" w:rsidP="00956A12">
      <w:pPr>
        <w:numPr>
          <w:ilvl w:val="3"/>
          <w:numId w:val="38"/>
        </w:numPr>
        <w:tabs>
          <w:tab w:val="left" w:pos="284"/>
        </w:tabs>
        <w:spacing w:before="120" w:after="120" w:line="360" w:lineRule="auto"/>
        <w:ind w:left="284" w:hanging="284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>Oświadczamy, że zapoznaliśmy się z SWZ. Nie wnosimy do SWZ żadnych zastrzeżeń.</w:t>
      </w:r>
    </w:p>
    <w:p w:rsidR="0094629E" w:rsidRPr="0027164D" w:rsidRDefault="0094629E" w:rsidP="00956A12">
      <w:pPr>
        <w:numPr>
          <w:ilvl w:val="3"/>
          <w:numId w:val="38"/>
        </w:numPr>
        <w:tabs>
          <w:tab w:val="left" w:pos="284"/>
        </w:tabs>
        <w:spacing w:before="120" w:after="120" w:line="360" w:lineRule="auto"/>
        <w:ind w:left="284" w:hanging="284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:rsidR="0094629E" w:rsidRDefault="0094629E" w:rsidP="00956A12">
      <w:pPr>
        <w:numPr>
          <w:ilvl w:val="3"/>
          <w:numId w:val="38"/>
        </w:numPr>
        <w:tabs>
          <w:tab w:val="left" w:pos="284"/>
        </w:tabs>
        <w:spacing w:before="120" w:after="120" w:line="360" w:lineRule="auto"/>
        <w:ind w:left="284" w:hanging="284"/>
        <w:contextualSpacing/>
        <w:jc w:val="both"/>
        <w:rPr>
          <w:rFonts w:asciiTheme="majorHAnsi" w:eastAsia="SimSun" w:hAnsiTheme="majorHAnsi"/>
          <w:i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 xml:space="preserve">Zamierzamy zlecić realizację części zamówienia niżej wymienionemu podwykonawcy (podwykonawcom), w zakresie </w:t>
      </w:r>
      <w:r w:rsidRPr="0027164D">
        <w:rPr>
          <w:rFonts w:asciiTheme="majorHAnsi" w:eastAsia="SimSun" w:hAnsiTheme="majorHAnsi"/>
          <w:i/>
          <w:sz w:val="22"/>
          <w:szCs w:val="22"/>
        </w:rPr>
        <w:t>(wymienić, jeśli dotyczy, albo skreślić):</w:t>
      </w:r>
    </w:p>
    <w:p w:rsidR="00F95C1E" w:rsidRPr="0027164D" w:rsidRDefault="00F95C1E" w:rsidP="00F95C1E">
      <w:pPr>
        <w:tabs>
          <w:tab w:val="left" w:pos="284"/>
          <w:tab w:val="left" w:pos="720"/>
          <w:tab w:val="left" w:pos="1134"/>
        </w:tabs>
        <w:spacing w:before="120" w:after="120" w:line="360" w:lineRule="auto"/>
        <w:ind w:left="284"/>
        <w:contextualSpacing/>
        <w:jc w:val="both"/>
        <w:rPr>
          <w:rFonts w:asciiTheme="majorHAnsi" w:eastAsia="SimSun" w:hAnsiTheme="majorHAnsi"/>
          <w:i/>
          <w:sz w:val="22"/>
          <w:szCs w:val="22"/>
        </w:rPr>
      </w:pPr>
    </w:p>
    <w:tbl>
      <w:tblPr>
        <w:tblStyle w:val="Tabela-Siatka2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2946"/>
        <w:gridCol w:w="5161"/>
      </w:tblGrid>
      <w:tr w:rsidR="0094629E" w:rsidRPr="0027164D" w:rsidTr="00C16CF1">
        <w:tc>
          <w:tcPr>
            <w:tcW w:w="675" w:type="dxa"/>
          </w:tcPr>
          <w:p w:rsidR="0094629E" w:rsidRPr="0027164D" w:rsidRDefault="0094629E" w:rsidP="0094629E">
            <w:pPr>
              <w:tabs>
                <w:tab w:val="left" w:pos="284"/>
                <w:tab w:val="left" w:pos="720"/>
              </w:tabs>
              <w:spacing w:before="120" w:after="120"/>
              <w:contextualSpacing/>
              <w:jc w:val="center"/>
              <w:rPr>
                <w:rFonts w:asciiTheme="majorHAnsi" w:eastAsia="SimSun" w:hAnsiTheme="majorHAnsi"/>
                <w:sz w:val="22"/>
                <w:szCs w:val="22"/>
              </w:rPr>
            </w:pPr>
            <w:r w:rsidRPr="0027164D">
              <w:rPr>
                <w:rFonts w:asciiTheme="majorHAnsi" w:eastAsia="SimSun" w:hAnsiTheme="majorHAnsi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94629E" w:rsidRPr="0027164D" w:rsidRDefault="0094629E" w:rsidP="0094629E">
            <w:pPr>
              <w:tabs>
                <w:tab w:val="left" w:pos="284"/>
                <w:tab w:val="left" w:pos="720"/>
              </w:tabs>
              <w:spacing w:before="120" w:after="120"/>
              <w:contextualSpacing/>
              <w:jc w:val="center"/>
              <w:rPr>
                <w:rFonts w:asciiTheme="majorHAnsi" w:eastAsia="SimSun" w:hAnsiTheme="majorHAnsi"/>
                <w:sz w:val="22"/>
                <w:szCs w:val="22"/>
              </w:rPr>
            </w:pPr>
            <w:r w:rsidRPr="0027164D">
              <w:rPr>
                <w:rFonts w:asciiTheme="majorHAnsi" w:eastAsia="SimSun" w:hAnsiTheme="majorHAnsi"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</w:tcPr>
          <w:p w:rsidR="0094629E" w:rsidRPr="0027164D" w:rsidRDefault="0094629E" w:rsidP="0094629E">
            <w:pPr>
              <w:tabs>
                <w:tab w:val="left" w:pos="284"/>
                <w:tab w:val="left" w:pos="720"/>
              </w:tabs>
              <w:spacing w:before="120" w:after="120"/>
              <w:contextualSpacing/>
              <w:jc w:val="center"/>
              <w:rPr>
                <w:rFonts w:asciiTheme="majorHAnsi" w:eastAsia="SimSun" w:hAnsiTheme="majorHAnsi"/>
                <w:sz w:val="22"/>
                <w:szCs w:val="22"/>
              </w:rPr>
            </w:pPr>
            <w:r w:rsidRPr="0027164D">
              <w:rPr>
                <w:rFonts w:asciiTheme="majorHAnsi" w:eastAsia="SimSun" w:hAnsiTheme="majorHAnsi"/>
                <w:sz w:val="22"/>
                <w:szCs w:val="22"/>
              </w:rPr>
              <w:t xml:space="preserve">Wskazanie części zamówienia, które </w:t>
            </w:r>
            <w:r w:rsidRPr="0027164D">
              <w:rPr>
                <w:rFonts w:asciiTheme="majorHAnsi" w:eastAsia="SimSun" w:hAnsiTheme="majorHAnsi" w:cs="Mangal"/>
                <w:kern w:val="1"/>
                <w:sz w:val="22"/>
                <w:szCs w:val="22"/>
                <w:lang w:eastAsia="hi-IN" w:bidi="hi-IN"/>
              </w:rPr>
              <w:t>wykonawca zamierza powierzyć podwykonawcy</w:t>
            </w:r>
          </w:p>
        </w:tc>
      </w:tr>
      <w:tr w:rsidR="0094629E" w:rsidRPr="0027164D" w:rsidTr="00C16CF1">
        <w:tc>
          <w:tcPr>
            <w:tcW w:w="675" w:type="dxa"/>
          </w:tcPr>
          <w:p w:rsidR="0094629E" w:rsidRPr="0027164D" w:rsidRDefault="0094629E" w:rsidP="0094629E">
            <w:pPr>
              <w:tabs>
                <w:tab w:val="left" w:pos="284"/>
                <w:tab w:val="left" w:pos="720"/>
              </w:tabs>
              <w:spacing w:before="120" w:after="120" w:line="360" w:lineRule="auto"/>
              <w:contextualSpacing/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4629E" w:rsidRPr="0027164D" w:rsidRDefault="0094629E" w:rsidP="0094629E">
            <w:pPr>
              <w:tabs>
                <w:tab w:val="left" w:pos="284"/>
                <w:tab w:val="left" w:pos="720"/>
              </w:tabs>
              <w:spacing w:before="120" w:after="120" w:line="360" w:lineRule="auto"/>
              <w:contextualSpacing/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  <w:tc>
          <w:tcPr>
            <w:tcW w:w="5244" w:type="dxa"/>
          </w:tcPr>
          <w:p w:rsidR="0094629E" w:rsidRPr="0027164D" w:rsidRDefault="0094629E" w:rsidP="0094629E">
            <w:pPr>
              <w:tabs>
                <w:tab w:val="left" w:pos="284"/>
                <w:tab w:val="left" w:pos="720"/>
              </w:tabs>
              <w:spacing w:before="120" w:after="120" w:line="360" w:lineRule="auto"/>
              <w:contextualSpacing/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</w:tr>
    </w:tbl>
    <w:p w:rsidR="0094629E" w:rsidRPr="0027164D" w:rsidRDefault="0094629E" w:rsidP="0094629E">
      <w:pPr>
        <w:tabs>
          <w:tab w:val="left" w:pos="284"/>
        </w:tabs>
        <w:spacing w:before="120" w:after="120" w:line="360" w:lineRule="auto"/>
        <w:contextualSpacing/>
        <w:jc w:val="both"/>
        <w:rPr>
          <w:rFonts w:asciiTheme="majorHAnsi" w:eastAsia="SimSun" w:hAnsiTheme="majorHAnsi"/>
          <w:sz w:val="22"/>
          <w:szCs w:val="22"/>
        </w:rPr>
      </w:pPr>
    </w:p>
    <w:p w:rsidR="0094629E" w:rsidRPr="0027164D" w:rsidRDefault="0094629E" w:rsidP="00956A12">
      <w:pPr>
        <w:numPr>
          <w:ilvl w:val="3"/>
          <w:numId w:val="38"/>
        </w:numPr>
        <w:tabs>
          <w:tab w:val="left" w:pos="426"/>
        </w:tabs>
        <w:spacing w:before="120" w:after="120" w:line="360" w:lineRule="auto"/>
        <w:ind w:left="284" w:hanging="284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>Jesteśmy/nie jesteśmy: mikro/małym/średnim przedsiębiorcą</w:t>
      </w:r>
      <w:r w:rsidRPr="0027164D">
        <w:rPr>
          <w:rFonts w:asciiTheme="majorHAnsi" w:eastAsia="SimSun" w:hAnsiTheme="majorHAnsi"/>
          <w:sz w:val="22"/>
          <w:szCs w:val="22"/>
          <w:vertAlign w:val="superscript"/>
        </w:rPr>
        <w:footnoteReference w:id="2"/>
      </w:r>
      <w:r w:rsidRPr="0027164D">
        <w:rPr>
          <w:rFonts w:asciiTheme="majorHAnsi" w:eastAsia="SimSun" w:hAnsiTheme="majorHAnsi"/>
          <w:sz w:val="22"/>
          <w:szCs w:val="22"/>
        </w:rPr>
        <w:t>.</w:t>
      </w:r>
    </w:p>
    <w:p w:rsidR="0094629E" w:rsidRPr="0027164D" w:rsidRDefault="0094629E" w:rsidP="00956A12">
      <w:pPr>
        <w:numPr>
          <w:ilvl w:val="3"/>
          <w:numId w:val="38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>Oświadczamy, że wypełniliśmy obowiązki informacyjne przewidziane w art. 13 lub art. 14 RODO</w:t>
      </w:r>
      <w:r w:rsidRPr="0027164D">
        <w:rPr>
          <w:rFonts w:asciiTheme="majorHAnsi" w:eastAsia="SimSun" w:hAnsiTheme="majorHAnsi"/>
          <w:sz w:val="22"/>
          <w:szCs w:val="22"/>
          <w:vertAlign w:val="superscript"/>
        </w:rPr>
        <w:footnoteReference w:id="3"/>
      </w:r>
      <w:r w:rsidRPr="0027164D">
        <w:rPr>
          <w:rFonts w:asciiTheme="majorHAnsi" w:eastAsia="SimSun" w:hAnsiTheme="majorHAnsi"/>
          <w:sz w:val="22"/>
          <w:szCs w:val="22"/>
        </w:rPr>
        <w:t xml:space="preserve"> wobec osób fizycznych, od których dane osobowe bezpośrednio lub pośrednio pozyskaliśmy </w:t>
      </w:r>
      <w:r w:rsidR="0027164D">
        <w:rPr>
          <w:rFonts w:asciiTheme="majorHAnsi" w:eastAsia="SimSun" w:hAnsiTheme="majorHAnsi"/>
          <w:sz w:val="22"/>
          <w:szCs w:val="22"/>
        </w:rPr>
        <w:br/>
      </w:r>
      <w:r w:rsidRPr="0027164D">
        <w:rPr>
          <w:rFonts w:asciiTheme="majorHAnsi" w:eastAsia="SimSun" w:hAnsiTheme="majorHAnsi"/>
          <w:sz w:val="22"/>
          <w:szCs w:val="22"/>
        </w:rPr>
        <w:t>w celu ubiegania się o udzielenie zamówienia publicznego w niniejszym postępowaniu</w:t>
      </w:r>
      <w:r w:rsidRPr="0027164D">
        <w:rPr>
          <w:rFonts w:asciiTheme="majorHAnsi" w:eastAsia="SimSun" w:hAnsiTheme="majorHAnsi"/>
          <w:sz w:val="22"/>
          <w:szCs w:val="22"/>
          <w:vertAlign w:val="superscript"/>
        </w:rPr>
        <w:footnoteReference w:id="4"/>
      </w:r>
      <w:r w:rsidRPr="0027164D">
        <w:rPr>
          <w:rFonts w:asciiTheme="majorHAnsi" w:eastAsia="SimSun" w:hAnsiTheme="majorHAnsi"/>
          <w:sz w:val="22"/>
          <w:szCs w:val="22"/>
        </w:rPr>
        <w:t>.</w:t>
      </w:r>
    </w:p>
    <w:p w:rsidR="0094629E" w:rsidRPr="0027164D" w:rsidRDefault="0094629E" w:rsidP="00956A12">
      <w:pPr>
        <w:numPr>
          <w:ilvl w:val="3"/>
          <w:numId w:val="38"/>
        </w:numPr>
        <w:tabs>
          <w:tab w:val="clear" w:pos="720"/>
          <w:tab w:val="left" w:pos="142"/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 xml:space="preserve">Wszelką korespondencję w sprawie niniejszego postępowania należy kierować na poniższy </w:t>
      </w:r>
    </w:p>
    <w:p w:rsidR="0094629E" w:rsidRPr="0027164D" w:rsidRDefault="0094629E" w:rsidP="0094629E">
      <w:pPr>
        <w:tabs>
          <w:tab w:val="left" w:pos="142"/>
        </w:tabs>
        <w:spacing w:before="120" w:after="120" w:line="360" w:lineRule="auto"/>
        <w:ind w:left="426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>tel. …………………………..……, e-mail: ……………</w:t>
      </w:r>
      <w:r w:rsidR="00770A68" w:rsidRPr="0027164D">
        <w:rPr>
          <w:rFonts w:asciiTheme="majorHAnsi" w:eastAsia="SimSun" w:hAnsiTheme="majorHAnsi"/>
          <w:sz w:val="22"/>
          <w:szCs w:val="22"/>
        </w:rPr>
        <w:t>…………………………………………</w:t>
      </w:r>
    </w:p>
    <w:p w:rsidR="0094629E" w:rsidRPr="0027164D" w:rsidRDefault="0094629E" w:rsidP="00956A12">
      <w:pPr>
        <w:numPr>
          <w:ilvl w:val="3"/>
          <w:numId w:val="38"/>
        </w:numPr>
        <w:tabs>
          <w:tab w:val="left" w:pos="426"/>
        </w:tabs>
        <w:spacing w:before="120" w:after="120" w:line="360" w:lineRule="auto"/>
        <w:ind w:left="567" w:hanging="567"/>
        <w:contextualSpacing/>
        <w:jc w:val="both"/>
        <w:rPr>
          <w:rFonts w:asciiTheme="majorHAnsi" w:eastAsia="SimSun" w:hAnsiTheme="majorHAnsi"/>
          <w:sz w:val="22"/>
          <w:szCs w:val="22"/>
        </w:rPr>
      </w:pPr>
      <w:r w:rsidRPr="0027164D">
        <w:rPr>
          <w:rFonts w:asciiTheme="majorHAnsi" w:eastAsia="SimSun" w:hAnsiTheme="majorHAnsi"/>
          <w:sz w:val="22"/>
          <w:szCs w:val="22"/>
        </w:rPr>
        <w:t>Załącznikami do niniejszej oferty, stanowiącymi jej integralną część, są:</w:t>
      </w:r>
    </w:p>
    <w:p w:rsidR="0094629E" w:rsidRPr="0027164D" w:rsidRDefault="0094629E" w:rsidP="00956A12">
      <w:pPr>
        <w:widowControl w:val="0"/>
        <w:numPr>
          <w:ilvl w:val="0"/>
          <w:numId w:val="30"/>
        </w:numPr>
        <w:tabs>
          <w:tab w:val="num" w:pos="426"/>
        </w:tabs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..........................................................</w:t>
      </w:r>
    </w:p>
    <w:p w:rsidR="0094629E" w:rsidRPr="0027164D" w:rsidRDefault="0094629E" w:rsidP="00956A12">
      <w:pPr>
        <w:widowControl w:val="0"/>
        <w:numPr>
          <w:ilvl w:val="0"/>
          <w:numId w:val="30"/>
        </w:numPr>
        <w:tabs>
          <w:tab w:val="num" w:pos="426"/>
        </w:tabs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..........................................................</w:t>
      </w:r>
    </w:p>
    <w:p w:rsidR="0094629E" w:rsidRPr="0027164D" w:rsidRDefault="0094629E" w:rsidP="00956A12">
      <w:pPr>
        <w:widowControl w:val="0"/>
        <w:numPr>
          <w:ilvl w:val="0"/>
          <w:numId w:val="30"/>
        </w:numPr>
        <w:tabs>
          <w:tab w:val="num" w:pos="426"/>
        </w:tabs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..........................................................</w:t>
      </w:r>
    </w:p>
    <w:p w:rsidR="0094629E" w:rsidRPr="0027164D" w:rsidRDefault="0094629E" w:rsidP="00770A68">
      <w:pPr>
        <w:widowControl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94629E" w:rsidRPr="0027164D" w:rsidRDefault="0094629E" w:rsidP="0094629E">
      <w:pPr>
        <w:widowControl w:val="0"/>
        <w:adjustRightInd w:val="0"/>
        <w:spacing w:line="36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...................................., dnia ..........................</w:t>
      </w:r>
    </w:p>
    <w:p w:rsidR="0094629E" w:rsidRPr="0027164D" w:rsidRDefault="0094629E" w:rsidP="0094629E">
      <w:pPr>
        <w:widowControl w:val="0"/>
        <w:adjustRightInd w:val="0"/>
        <w:spacing w:line="360" w:lineRule="atLeast"/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...................................................................</w:t>
      </w:r>
    </w:p>
    <w:p w:rsidR="0094629E" w:rsidRPr="0027164D" w:rsidRDefault="0094629E" w:rsidP="0094629E">
      <w:pPr>
        <w:widowControl w:val="0"/>
        <w:adjustRightInd w:val="0"/>
        <w:spacing w:line="360" w:lineRule="atLeast"/>
        <w:ind w:left="2832" w:right="1134" w:firstLine="708"/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27164D">
        <w:rPr>
          <w:rFonts w:asciiTheme="majorHAnsi" w:hAnsiTheme="majorHAnsi"/>
          <w:sz w:val="22"/>
          <w:szCs w:val="22"/>
        </w:rPr>
        <w:t>(podpis Wykonawcy)</w:t>
      </w:r>
    </w:p>
    <w:p w:rsidR="0094629E" w:rsidRPr="0027164D" w:rsidRDefault="0094629E" w:rsidP="0094629E">
      <w:pPr>
        <w:spacing w:line="360" w:lineRule="auto"/>
        <w:contextualSpacing/>
        <w:jc w:val="both"/>
        <w:rPr>
          <w:rFonts w:asciiTheme="majorHAnsi" w:eastAsia="SimSun" w:hAnsiTheme="majorHAnsi"/>
          <w:snapToGrid w:val="0"/>
          <w:sz w:val="22"/>
          <w:szCs w:val="22"/>
        </w:rPr>
      </w:pPr>
    </w:p>
    <w:p w:rsidR="0094629E" w:rsidRPr="0027164D" w:rsidRDefault="0094629E" w:rsidP="0060792D">
      <w:pPr>
        <w:jc w:val="right"/>
        <w:rPr>
          <w:rFonts w:asciiTheme="majorHAnsi" w:hAnsiTheme="majorHAnsi"/>
          <w:b/>
          <w:sz w:val="22"/>
          <w:szCs w:val="22"/>
          <w:lang w:eastAsia="en-US"/>
        </w:rPr>
      </w:pPr>
      <w:r w:rsidRPr="0027164D">
        <w:rPr>
          <w:rFonts w:asciiTheme="majorHAnsi" w:hAnsiTheme="majorHAnsi"/>
          <w:bCs/>
          <w:sz w:val="22"/>
          <w:szCs w:val="22"/>
        </w:rPr>
        <w:br w:type="page"/>
      </w:r>
      <w:r w:rsidRPr="0027164D">
        <w:rPr>
          <w:rFonts w:asciiTheme="majorHAnsi" w:hAnsiTheme="majorHAnsi"/>
          <w:b/>
          <w:sz w:val="22"/>
          <w:szCs w:val="22"/>
          <w:lang w:eastAsia="en-US"/>
        </w:rPr>
        <w:lastRenderedPageBreak/>
        <w:t>Załącznik nr 1 do SWZ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Wykonawca: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 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(pełna nazwa/firma, adres, w zależności od podmiotu: NIP/PESEL, KRS/CEiDG)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reprezentowany przez:</w:t>
      </w:r>
    </w:p>
    <w:p w:rsidR="0094629E" w:rsidRPr="0027164D" w:rsidRDefault="0094629E" w:rsidP="0094629E">
      <w:pPr>
        <w:suppressAutoHyphens/>
        <w:autoSpaceDN w:val="0"/>
        <w:spacing w:after="160" w:line="25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  <w:r w:rsidR="006F3517" w:rsidRPr="0027164D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:rsidR="0094629E" w:rsidRPr="0027164D" w:rsidRDefault="0094629E" w:rsidP="0094629E">
      <w:pPr>
        <w:suppressAutoHyphens/>
        <w:autoSpaceDN w:val="0"/>
        <w:spacing w:after="160" w:line="250" w:lineRule="auto"/>
        <w:jc w:val="center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(imię, nazwisko, stanowisko/podstawa do reprezentacji)</w:t>
      </w:r>
    </w:p>
    <w:p w:rsidR="0094629E" w:rsidRPr="0027164D" w:rsidRDefault="0094629E" w:rsidP="0094629E">
      <w:pPr>
        <w:suppressAutoHyphens/>
        <w:autoSpaceDN w:val="0"/>
        <w:spacing w:after="160" w:line="250" w:lineRule="auto"/>
        <w:jc w:val="center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ind w:left="2832" w:firstLine="708"/>
        <w:jc w:val="both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 xml:space="preserve">OŚWIADCZENIE 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składane na podstawie art. 125 ust. 1 ustawy z dnia 11 września 2019 r. Prawo zamówień publicznych (</w:t>
      </w:r>
      <w:r w:rsidR="003A594B" w:rsidRPr="0027164D">
        <w:rPr>
          <w:rFonts w:asciiTheme="majorHAnsi" w:hAnsiTheme="majorHAnsi"/>
          <w:b/>
          <w:bCs/>
          <w:sz w:val="22"/>
          <w:szCs w:val="22"/>
          <w:lang w:eastAsia="en-US"/>
        </w:rPr>
        <w:t xml:space="preserve">tekst jedn. </w:t>
      </w: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Dz. U. z 20</w:t>
      </w:r>
      <w:r w:rsidR="003A594B" w:rsidRPr="0027164D">
        <w:rPr>
          <w:rFonts w:asciiTheme="majorHAnsi" w:hAnsiTheme="majorHAnsi"/>
          <w:b/>
          <w:bCs/>
          <w:sz w:val="22"/>
          <w:szCs w:val="22"/>
          <w:lang w:eastAsia="en-US"/>
        </w:rPr>
        <w:t>2021</w:t>
      </w: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 xml:space="preserve"> r. poz.</w:t>
      </w:r>
      <w:r w:rsidR="00B516D7" w:rsidRPr="0027164D">
        <w:rPr>
          <w:rFonts w:asciiTheme="majorHAnsi" w:hAnsiTheme="majorHAnsi"/>
          <w:b/>
          <w:bCs/>
          <w:sz w:val="22"/>
          <w:szCs w:val="22"/>
          <w:lang w:eastAsia="en-US"/>
        </w:rPr>
        <w:t xml:space="preserve"> </w:t>
      </w:r>
      <w:r w:rsidR="003A594B" w:rsidRPr="0027164D">
        <w:rPr>
          <w:rFonts w:asciiTheme="majorHAnsi" w:hAnsiTheme="majorHAnsi"/>
          <w:b/>
          <w:bCs/>
          <w:sz w:val="22"/>
          <w:szCs w:val="22"/>
          <w:lang w:eastAsia="en-US"/>
        </w:rPr>
        <w:t>1129)</w:t>
      </w: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, dalej jako ustawa Pzp.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AF6CF2">
        <w:rPr>
          <w:rFonts w:asciiTheme="majorHAnsi" w:hAnsiTheme="majorHAnsi"/>
          <w:sz w:val="22"/>
          <w:szCs w:val="22"/>
          <w:lang w:eastAsia="en-US"/>
        </w:rPr>
        <w:t xml:space="preserve">Na potrzeby postępowania o udzielenie zamówienia publicznego pn. </w:t>
      </w:r>
      <w:r w:rsidR="0027164D" w:rsidRPr="00AF6CF2">
        <w:rPr>
          <w:rFonts w:asciiTheme="majorHAnsi" w:hAnsiTheme="majorHAnsi" w:cs="Calibri"/>
          <w:sz w:val="22"/>
          <w:szCs w:val="22"/>
        </w:rPr>
        <w:t>„wymian</w:t>
      </w:r>
      <w:r w:rsidR="006C6131">
        <w:rPr>
          <w:rFonts w:asciiTheme="majorHAnsi" w:hAnsiTheme="majorHAnsi" w:cs="Calibri"/>
          <w:sz w:val="22"/>
          <w:szCs w:val="22"/>
        </w:rPr>
        <w:t>a</w:t>
      </w:r>
      <w:r w:rsidR="0027164D" w:rsidRPr="00AF6CF2">
        <w:rPr>
          <w:rFonts w:asciiTheme="majorHAnsi" w:hAnsiTheme="majorHAnsi" w:cs="Calibri"/>
          <w:sz w:val="22"/>
          <w:szCs w:val="22"/>
        </w:rPr>
        <w:t xml:space="preserve"> sterowników systemu automatyki i BMS instalacji HVAC”</w:t>
      </w:r>
      <w:r w:rsidRPr="00AF6CF2">
        <w:rPr>
          <w:rFonts w:asciiTheme="majorHAnsi" w:hAnsiTheme="majorHAnsi"/>
          <w:sz w:val="22"/>
          <w:szCs w:val="22"/>
          <w:lang w:eastAsia="en-US"/>
        </w:rPr>
        <w:t>, oświadczam, co następuje: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ind w:firstLine="708"/>
        <w:jc w:val="center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OŚWIADCZENIE O NIEPODLEGANIU WYKLUCZENIU</w:t>
      </w:r>
    </w:p>
    <w:p w:rsidR="0094629E" w:rsidRPr="0027164D" w:rsidRDefault="0094629E" w:rsidP="0094629E">
      <w:p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1.</w:t>
      </w:r>
      <w:r w:rsidRPr="0027164D">
        <w:rPr>
          <w:rFonts w:asciiTheme="majorHAnsi" w:hAnsiTheme="majorHAnsi"/>
          <w:sz w:val="22"/>
          <w:szCs w:val="22"/>
          <w:lang w:eastAsia="en-US"/>
        </w:rPr>
        <w:tab/>
        <w:t>Oświadczam, że nie podlegam wykluczeniu z postępowania na podstawie art. 108 ust. 1 ustawy Pzp.</w:t>
      </w:r>
    </w:p>
    <w:p w:rsidR="0094629E" w:rsidRPr="0027164D" w:rsidRDefault="0094629E" w:rsidP="0094629E">
      <w:p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2.</w:t>
      </w:r>
      <w:r w:rsidRPr="0027164D">
        <w:rPr>
          <w:rFonts w:asciiTheme="majorHAnsi" w:hAnsiTheme="majorHAnsi"/>
          <w:sz w:val="22"/>
          <w:szCs w:val="22"/>
          <w:lang w:eastAsia="en-US"/>
        </w:rPr>
        <w:tab/>
        <w:t>Oświadczam, że nie podlegam wykluczeniu z postępowania na podstawie art. 109 ust. 1 pkt. 4,7,8,10 ustawy Pzp.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 …………....................... (miejscowość),dnia .................... r. 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ind w:left="6096" w:hanging="1140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 (podpis)</w:t>
      </w:r>
    </w:p>
    <w:p w:rsidR="0094629E" w:rsidRPr="0027164D" w:rsidRDefault="0094629E" w:rsidP="0094629E">
      <w:pPr>
        <w:suppressAutoHyphens/>
        <w:autoSpaceDN w:val="0"/>
        <w:spacing w:after="160" w:line="276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Oświadczam, że zachodzą w stosunku do mnie podstawy wykluczenia z postępowania na podstawie art. ............. ustawy Pzp </w:t>
      </w:r>
      <w:r w:rsidRPr="0027164D">
        <w:rPr>
          <w:rFonts w:asciiTheme="majorHAnsi" w:hAnsiTheme="maj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oraz art. 109 ust. 1 pkt 4,7,8,10 ustawy Pzp). </w:t>
      </w:r>
      <w:r w:rsidRPr="0027164D">
        <w:rPr>
          <w:rFonts w:asciiTheme="majorHAnsi" w:hAnsiTheme="majorHAnsi"/>
          <w:sz w:val="22"/>
          <w:szCs w:val="22"/>
          <w:lang w:eastAsia="en-US"/>
        </w:rPr>
        <w:t xml:space="preserve">Jednocześnie oświadczam, że </w:t>
      </w:r>
      <w:r w:rsidR="00A33D74">
        <w:rPr>
          <w:rFonts w:asciiTheme="majorHAnsi" w:hAnsiTheme="majorHAnsi"/>
          <w:sz w:val="22"/>
          <w:szCs w:val="22"/>
          <w:lang w:eastAsia="en-US"/>
        </w:rPr>
        <w:br/>
      </w:r>
      <w:r w:rsidRPr="0027164D">
        <w:rPr>
          <w:rFonts w:asciiTheme="majorHAnsi" w:hAnsiTheme="majorHAnsi"/>
          <w:sz w:val="22"/>
          <w:szCs w:val="22"/>
          <w:lang w:eastAsia="en-US"/>
        </w:rPr>
        <w:t>w związku z ww. okolicznością, na podstawie art. 110 ust. 2 ustawy Pzp podjąłem następujące środki naprawcze:</w:t>
      </w:r>
    </w:p>
    <w:p w:rsidR="0094629E" w:rsidRPr="0027164D" w:rsidRDefault="0094629E" w:rsidP="0094629E">
      <w:pPr>
        <w:suppressAutoHyphens/>
        <w:autoSpaceDN w:val="0"/>
        <w:spacing w:after="160" w:line="276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76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 (miejscowość),dnia .................... r.</w:t>
      </w:r>
    </w:p>
    <w:p w:rsidR="0094629E" w:rsidRPr="0027164D" w:rsidRDefault="0094629E" w:rsidP="0094629E">
      <w:pPr>
        <w:suppressAutoHyphens/>
        <w:autoSpaceDN w:val="0"/>
        <w:spacing w:line="249" w:lineRule="auto"/>
        <w:ind w:left="4995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</w:t>
      </w:r>
      <w:r w:rsidR="006F3517" w:rsidRPr="0027164D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:rsidR="0094629E" w:rsidRPr="0027164D" w:rsidRDefault="0094629E" w:rsidP="0094629E">
      <w:pPr>
        <w:suppressAutoHyphens/>
        <w:autoSpaceDN w:val="0"/>
        <w:spacing w:line="250" w:lineRule="auto"/>
        <w:ind w:left="6095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(podpis wykonawcy)</w:t>
      </w:r>
    </w:p>
    <w:p w:rsidR="0094629E" w:rsidRPr="0027164D" w:rsidRDefault="0094629E" w:rsidP="0094629E">
      <w:pPr>
        <w:suppressAutoHyphens/>
        <w:autoSpaceDN w:val="0"/>
        <w:spacing w:after="160" w:line="360" w:lineRule="auto"/>
        <w:jc w:val="center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br w:type="page"/>
      </w: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lastRenderedPageBreak/>
        <w:t>OŚWIADCZENIE O SPEŁNIANIU WARUNKÓW UDZIAŁU W POSTĘPOWANIU</w:t>
      </w:r>
    </w:p>
    <w:p w:rsidR="0094629E" w:rsidRPr="0027164D" w:rsidRDefault="0094629E" w:rsidP="0094629E">
      <w:pPr>
        <w:suppressAutoHyphens/>
        <w:autoSpaceDN w:val="0"/>
        <w:spacing w:after="160" w:line="360" w:lineRule="auto"/>
        <w:textAlignment w:val="baseline"/>
        <w:rPr>
          <w:rFonts w:asciiTheme="majorHAnsi" w:hAnsiTheme="majorHAnsi"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Cs/>
          <w:sz w:val="22"/>
          <w:szCs w:val="22"/>
          <w:lang w:eastAsia="en-US"/>
        </w:rPr>
        <w:t>Oświadczam, że spełniam warunki udziału w postępowaniu określone w pkt …………….. Rozdziału I SWZ.</w:t>
      </w:r>
    </w:p>
    <w:p w:rsidR="0094629E" w:rsidRPr="0027164D" w:rsidRDefault="0094629E" w:rsidP="0094629E">
      <w:pPr>
        <w:suppressAutoHyphens/>
        <w:autoSpaceDN w:val="0"/>
        <w:spacing w:after="160" w:line="36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36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 ………….........................(miejscowość), dnia ....................... r. </w:t>
      </w:r>
    </w:p>
    <w:p w:rsidR="0094629E" w:rsidRPr="0027164D" w:rsidRDefault="0094629E" w:rsidP="0094629E">
      <w:pPr>
        <w:suppressAutoHyphens/>
        <w:autoSpaceDN w:val="0"/>
        <w:spacing w:line="360" w:lineRule="auto"/>
        <w:ind w:left="5954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</w:t>
      </w:r>
    </w:p>
    <w:p w:rsidR="0094629E" w:rsidRPr="0027164D" w:rsidRDefault="0094629E" w:rsidP="0094629E">
      <w:pPr>
        <w:suppressAutoHyphens/>
        <w:autoSpaceDN w:val="0"/>
        <w:spacing w:line="360" w:lineRule="auto"/>
        <w:ind w:left="5954" w:firstLine="709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(podpis wykonawcy)</w:t>
      </w:r>
    </w:p>
    <w:p w:rsidR="0094629E" w:rsidRPr="0027164D" w:rsidRDefault="0094629E" w:rsidP="0094629E">
      <w:pPr>
        <w:suppressAutoHyphens/>
        <w:autoSpaceDN w:val="0"/>
        <w:spacing w:before="240" w:after="160" w:line="360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INFORMACJA W ZWIĄZKU Z POLEGANIEM NA ZASOBACH INNYCH PODMIOTÓW</w:t>
      </w:r>
      <w:r w:rsidRPr="0027164D">
        <w:rPr>
          <w:rFonts w:asciiTheme="majorHAnsi" w:hAnsiTheme="majorHAnsi"/>
          <w:b/>
          <w:bCs/>
          <w:sz w:val="22"/>
          <w:szCs w:val="22"/>
          <w:vertAlign w:val="superscript"/>
          <w:lang w:eastAsia="en-US"/>
        </w:rPr>
        <w:footnoteReference w:id="5"/>
      </w:r>
    </w:p>
    <w:p w:rsidR="0094629E" w:rsidRPr="0027164D" w:rsidRDefault="0094629E" w:rsidP="0094629E">
      <w:pPr>
        <w:suppressAutoHyphens/>
        <w:autoSpaceDN w:val="0"/>
        <w:spacing w:before="120" w:after="160" w:line="36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Oświadczam, że w celu wykazania spełniania warunków udziału w postępowaniu, określonych przez zamawiającego w Rozdziale I, pkt III. 2 SWZ polegam na zasobach następującego/ych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:rsidR="0094629E" w:rsidRPr="0027164D" w:rsidRDefault="0094629E" w:rsidP="0094629E">
      <w:pPr>
        <w:suppressAutoHyphens/>
        <w:autoSpaceDN w:val="0"/>
        <w:spacing w:before="120" w:after="160" w:line="36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…………………………………………………..………………………………………………</w:t>
      </w:r>
    </w:p>
    <w:p w:rsidR="0094629E" w:rsidRPr="0027164D" w:rsidRDefault="0094629E" w:rsidP="0094629E">
      <w:pPr>
        <w:suppressAutoHyphens/>
        <w:autoSpaceDN w:val="0"/>
        <w:spacing w:before="120" w:after="160" w:line="360" w:lineRule="auto"/>
        <w:jc w:val="center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(wskazać podmiot i określić odpowiedni zakres dla wskazanego podmiotu)</w:t>
      </w:r>
    </w:p>
    <w:p w:rsidR="0094629E" w:rsidRPr="0027164D" w:rsidRDefault="0094629E" w:rsidP="0094629E">
      <w:pPr>
        <w:suppressAutoHyphens/>
        <w:autoSpaceDN w:val="0"/>
        <w:spacing w:after="160" w:line="36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36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……….......................... (miejscowość),dnia ...................... r. </w:t>
      </w:r>
    </w:p>
    <w:p w:rsidR="0094629E" w:rsidRPr="0027164D" w:rsidRDefault="0094629E" w:rsidP="0094629E">
      <w:pPr>
        <w:suppressAutoHyphens/>
        <w:autoSpaceDN w:val="0"/>
        <w:spacing w:line="360" w:lineRule="auto"/>
        <w:ind w:firstLine="6096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..................................................... </w:t>
      </w:r>
    </w:p>
    <w:p w:rsidR="0094629E" w:rsidRPr="0027164D" w:rsidRDefault="0094629E" w:rsidP="0094629E">
      <w:pPr>
        <w:suppressAutoHyphens/>
        <w:autoSpaceDN w:val="0"/>
        <w:spacing w:line="360" w:lineRule="auto"/>
        <w:ind w:firstLine="6804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(podpis wykonawcy)</w:t>
      </w:r>
    </w:p>
    <w:p w:rsidR="0094629E" w:rsidRPr="0027164D" w:rsidRDefault="0094629E" w:rsidP="0094629E">
      <w:pPr>
        <w:suppressAutoHyphens/>
        <w:autoSpaceDN w:val="0"/>
        <w:spacing w:before="240" w:after="120" w:line="250" w:lineRule="auto"/>
        <w:jc w:val="center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OŚWIADCZENIE DOTYCZĄCE PODANYCH INFORMACJI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Oświadczam, że wszystkie informacje podane w powyższych oświadczeniach są aktualne i zgodne </w:t>
      </w:r>
      <w:r w:rsidR="00582AF5">
        <w:rPr>
          <w:rFonts w:asciiTheme="majorHAnsi" w:hAnsiTheme="majorHAnsi"/>
          <w:sz w:val="22"/>
          <w:szCs w:val="22"/>
          <w:lang w:eastAsia="en-US"/>
        </w:rPr>
        <w:br/>
      </w:r>
      <w:r w:rsidRPr="0027164D">
        <w:rPr>
          <w:rFonts w:asciiTheme="majorHAnsi" w:hAnsiTheme="majorHAnsi"/>
          <w:sz w:val="22"/>
          <w:szCs w:val="22"/>
          <w:lang w:eastAsia="en-US"/>
        </w:rPr>
        <w:t>z prawdą oraz zostały przedstawione z pełną świadomością konsekwencji wprowadzenia zamawiającego w błąd przy przedstawianiu informacji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line="249" w:lineRule="auto"/>
        <w:ind w:firstLine="6096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..................................................... </w:t>
      </w:r>
    </w:p>
    <w:p w:rsidR="0094629E" w:rsidRPr="0027164D" w:rsidRDefault="0094629E" w:rsidP="0094629E">
      <w:pPr>
        <w:suppressAutoHyphens/>
        <w:autoSpaceDN w:val="0"/>
        <w:spacing w:line="250" w:lineRule="auto"/>
        <w:ind w:firstLine="6804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(podpis wykonawcy)</w:t>
      </w:r>
    </w:p>
    <w:p w:rsidR="0094629E" w:rsidRPr="0027164D" w:rsidRDefault="0094629E" w:rsidP="0094629E">
      <w:pPr>
        <w:ind w:right="1344"/>
        <w:jc w:val="right"/>
        <w:rPr>
          <w:rFonts w:asciiTheme="majorHAnsi" w:hAnsiTheme="majorHAnsi"/>
          <w:sz w:val="22"/>
          <w:szCs w:val="22"/>
        </w:rPr>
      </w:pPr>
    </w:p>
    <w:p w:rsidR="0094629E" w:rsidRPr="0027164D" w:rsidRDefault="0094629E" w:rsidP="0094629E">
      <w:pPr>
        <w:tabs>
          <w:tab w:val="left" w:pos="6096"/>
        </w:tabs>
        <w:jc w:val="right"/>
        <w:rPr>
          <w:rFonts w:asciiTheme="majorHAnsi" w:eastAsia="SimSun" w:hAnsiTheme="majorHAnsi"/>
          <w:sz w:val="22"/>
          <w:szCs w:val="22"/>
          <w:lang w:eastAsia="ar-SA"/>
        </w:rPr>
      </w:pPr>
      <w:r w:rsidRPr="0027164D">
        <w:rPr>
          <w:rFonts w:asciiTheme="majorHAnsi" w:hAnsiTheme="majorHAnsi"/>
          <w:sz w:val="22"/>
          <w:szCs w:val="22"/>
        </w:rPr>
        <w:br w:type="page"/>
      </w:r>
      <w:r w:rsidRPr="0027164D">
        <w:rPr>
          <w:rFonts w:asciiTheme="majorHAnsi" w:hAnsiTheme="majorHAnsi"/>
          <w:b/>
          <w:bCs/>
          <w:sz w:val="22"/>
          <w:szCs w:val="22"/>
          <w:lang w:eastAsia="ar-SA"/>
        </w:rPr>
        <w:lastRenderedPageBreak/>
        <w:t>Załącznik nr 2 do SWZ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Wykonawca: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  <w:r w:rsidR="00845863">
        <w:rPr>
          <w:rFonts w:asciiTheme="majorHAnsi" w:hAnsiTheme="majorHAnsi"/>
          <w:sz w:val="22"/>
          <w:szCs w:val="22"/>
          <w:lang w:eastAsia="en-US"/>
        </w:rPr>
        <w:t>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  <w:r w:rsidR="00845863">
        <w:rPr>
          <w:rFonts w:asciiTheme="majorHAnsi" w:hAnsiTheme="majorHAnsi"/>
          <w:sz w:val="22"/>
          <w:szCs w:val="22"/>
          <w:lang w:eastAsia="en-US"/>
        </w:rPr>
        <w:t>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(pełna nazwa/firma, adres, w zależności od podmiotu: NIP/PESEL, KRS/CEiDG)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reprezentowany przez:</w:t>
      </w:r>
    </w:p>
    <w:p w:rsidR="0094629E" w:rsidRPr="0027164D" w:rsidRDefault="0094629E" w:rsidP="0094629E">
      <w:pPr>
        <w:suppressAutoHyphens/>
        <w:autoSpaceDN w:val="0"/>
        <w:spacing w:after="160" w:line="250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  <w:r w:rsidR="00845863">
        <w:rPr>
          <w:rFonts w:asciiTheme="majorHAnsi" w:hAnsiTheme="majorHAnsi"/>
          <w:sz w:val="22"/>
          <w:szCs w:val="22"/>
          <w:lang w:eastAsia="en-US"/>
        </w:rPr>
        <w:t>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50" w:lineRule="auto"/>
        <w:jc w:val="center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(imię, nazwisko, stanowisko/podstawa do reprezentacji)</w:t>
      </w:r>
    </w:p>
    <w:p w:rsidR="0094629E" w:rsidRPr="0027164D" w:rsidRDefault="0094629E" w:rsidP="0094629E">
      <w:pPr>
        <w:suppressAutoHyphens/>
        <w:autoSpaceDN w:val="0"/>
        <w:spacing w:after="160" w:line="250" w:lineRule="auto"/>
        <w:jc w:val="center"/>
        <w:textAlignment w:val="baseline"/>
        <w:rPr>
          <w:rFonts w:asciiTheme="majorHAnsi" w:hAnsiTheme="majorHAnsi"/>
          <w:sz w:val="22"/>
          <w:szCs w:val="22"/>
          <w:lang w:eastAsia="en-US"/>
        </w:rPr>
      </w:pPr>
    </w:p>
    <w:p w:rsidR="0094629E" w:rsidRPr="0027164D" w:rsidRDefault="0094629E" w:rsidP="0094629E">
      <w:pPr>
        <w:widowControl w:val="0"/>
        <w:suppressAutoHyphens/>
        <w:spacing w:line="360" w:lineRule="auto"/>
        <w:jc w:val="center"/>
        <w:rPr>
          <w:rFonts w:asciiTheme="majorHAnsi" w:hAnsiTheme="majorHAnsi"/>
          <w:b/>
          <w:bCs/>
          <w:kern w:val="1"/>
          <w:sz w:val="22"/>
          <w:szCs w:val="22"/>
          <w:lang w:eastAsia="ar-SA"/>
        </w:rPr>
      </w:pPr>
      <w:r w:rsidRPr="0027164D">
        <w:rPr>
          <w:rFonts w:asciiTheme="majorHAnsi" w:hAnsiTheme="majorHAnsi"/>
          <w:b/>
          <w:bCs/>
          <w:kern w:val="1"/>
          <w:sz w:val="22"/>
          <w:szCs w:val="22"/>
          <w:lang w:eastAsia="ar-SA"/>
        </w:rPr>
        <w:t xml:space="preserve">Oświadczenie </w:t>
      </w:r>
    </w:p>
    <w:p w:rsidR="0094629E" w:rsidRPr="0027164D" w:rsidRDefault="0094629E" w:rsidP="0094629E">
      <w:pPr>
        <w:widowControl w:val="0"/>
        <w:suppressAutoHyphens/>
        <w:spacing w:line="23" w:lineRule="atLeast"/>
        <w:jc w:val="center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:rsidR="0094629E" w:rsidRPr="0027164D" w:rsidRDefault="0094629E" w:rsidP="0094629E">
      <w:pPr>
        <w:widowControl w:val="0"/>
        <w:suppressAutoHyphens/>
        <w:spacing w:line="23" w:lineRule="atLeast"/>
        <w:jc w:val="both"/>
        <w:rPr>
          <w:rFonts w:asciiTheme="majorHAnsi" w:hAnsiTheme="majorHAnsi"/>
          <w:b/>
          <w:sz w:val="22"/>
          <w:szCs w:val="22"/>
        </w:rPr>
      </w:pPr>
      <w:r w:rsidRPr="0027164D">
        <w:rPr>
          <w:rFonts w:asciiTheme="majorHAnsi" w:hAnsiTheme="majorHAnsi"/>
          <w:kern w:val="1"/>
          <w:sz w:val="22"/>
          <w:szCs w:val="22"/>
          <w:lang w:eastAsia="ar-SA"/>
        </w:rPr>
        <w:t xml:space="preserve">Nazwa </w:t>
      </w:r>
      <w:r w:rsidRPr="00AF6CF2">
        <w:rPr>
          <w:rFonts w:asciiTheme="majorHAnsi" w:hAnsiTheme="majorHAnsi"/>
          <w:kern w:val="1"/>
          <w:sz w:val="22"/>
          <w:szCs w:val="22"/>
          <w:lang w:eastAsia="ar-SA"/>
        </w:rPr>
        <w:t xml:space="preserve">zamówienia </w:t>
      </w:r>
      <w:r w:rsidR="00582AF5" w:rsidRPr="00AF6CF2">
        <w:rPr>
          <w:rFonts w:asciiTheme="majorHAnsi" w:hAnsiTheme="majorHAnsi" w:cs="Calibri"/>
          <w:sz w:val="22"/>
          <w:szCs w:val="22"/>
        </w:rPr>
        <w:t>„wymian</w:t>
      </w:r>
      <w:r w:rsidR="00AF6CF2" w:rsidRPr="00AF6CF2">
        <w:rPr>
          <w:rFonts w:asciiTheme="majorHAnsi" w:hAnsiTheme="majorHAnsi" w:cs="Calibri"/>
          <w:sz w:val="22"/>
          <w:szCs w:val="22"/>
        </w:rPr>
        <w:t>a</w:t>
      </w:r>
      <w:r w:rsidR="00582AF5" w:rsidRPr="00AF6CF2">
        <w:rPr>
          <w:rFonts w:asciiTheme="majorHAnsi" w:hAnsiTheme="majorHAnsi" w:cs="Calibri"/>
          <w:sz w:val="22"/>
          <w:szCs w:val="22"/>
        </w:rPr>
        <w:t xml:space="preserve"> sterowników systemu automatyki i BMS instalacji HVAC”.</w:t>
      </w:r>
    </w:p>
    <w:p w:rsidR="0094629E" w:rsidRPr="0027164D" w:rsidRDefault="0094629E" w:rsidP="0094629E">
      <w:pPr>
        <w:widowControl w:val="0"/>
        <w:suppressAutoHyphens/>
        <w:spacing w:line="23" w:lineRule="atLeast"/>
        <w:jc w:val="both"/>
        <w:rPr>
          <w:rFonts w:asciiTheme="majorHAnsi" w:eastAsia="SimSun" w:hAnsiTheme="majorHAnsi"/>
          <w:b/>
          <w:sz w:val="22"/>
          <w:szCs w:val="22"/>
          <w:lang w:eastAsia="ar-SA"/>
        </w:rPr>
      </w:pPr>
    </w:p>
    <w:p w:rsidR="0094629E" w:rsidRPr="0027164D" w:rsidRDefault="0094629E" w:rsidP="00956A12">
      <w:pPr>
        <w:widowControl w:val="0"/>
        <w:numPr>
          <w:ilvl w:val="0"/>
          <w:numId w:val="31"/>
        </w:numPr>
        <w:suppressAutoHyphens/>
        <w:spacing w:line="23" w:lineRule="atLeast"/>
        <w:jc w:val="both"/>
        <w:rPr>
          <w:rFonts w:asciiTheme="majorHAnsi" w:eastAsia="SimSun" w:hAnsiTheme="majorHAnsi"/>
          <w:b/>
          <w:sz w:val="22"/>
          <w:szCs w:val="22"/>
          <w:lang w:eastAsia="ar-SA"/>
        </w:rPr>
      </w:pP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*oświadczam, że należę do tej samej grupy kapitałowej</w:t>
      </w:r>
      <w:r w:rsidRPr="0027164D">
        <w:rPr>
          <w:rFonts w:asciiTheme="majorHAnsi" w:eastAsia="SimSun" w:hAnsiTheme="majorHAnsi"/>
          <w:sz w:val="22"/>
          <w:szCs w:val="22"/>
          <w:lang w:eastAsia="ar-SA"/>
        </w:rPr>
        <w:t xml:space="preserve"> </w:t>
      </w: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w rozumieniu ustawy z</w:t>
      </w:r>
      <w:r w:rsidR="0092570A" w:rsidRPr="0027164D">
        <w:rPr>
          <w:rFonts w:asciiTheme="majorHAnsi" w:eastAsia="SimSun" w:hAnsiTheme="majorHAnsi"/>
          <w:b/>
          <w:sz w:val="22"/>
          <w:szCs w:val="22"/>
          <w:lang w:eastAsia="ar-SA"/>
        </w:rPr>
        <w:t xml:space="preserve"> </w:t>
      </w: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dnia 16 lutego 2007 r. o ochronie konkurencji i konsumentów, o której mowa w art. 108 ust. 1 pkt 5 ustawy Prawo zamówień publicznych z następującymi wykonawcami, którzy złożyli</w:t>
      </w:r>
      <w:r w:rsidR="006F3517" w:rsidRPr="0027164D">
        <w:rPr>
          <w:rFonts w:asciiTheme="majorHAnsi" w:eastAsia="SimSun" w:hAnsiTheme="majorHAnsi"/>
          <w:b/>
          <w:sz w:val="22"/>
          <w:szCs w:val="22"/>
          <w:lang w:eastAsia="ar-SA"/>
        </w:rPr>
        <w:t xml:space="preserve"> </w:t>
      </w: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 xml:space="preserve">odrębne oferty </w:t>
      </w:r>
      <w:r w:rsidR="00582AF5">
        <w:rPr>
          <w:rFonts w:asciiTheme="majorHAnsi" w:eastAsia="SimSun" w:hAnsiTheme="majorHAnsi"/>
          <w:b/>
          <w:sz w:val="22"/>
          <w:szCs w:val="22"/>
          <w:lang w:eastAsia="ar-SA"/>
        </w:rPr>
        <w:br/>
      </w: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w niniejszym postępowaniu o udzielenia zamówienia:</w:t>
      </w:r>
    </w:p>
    <w:p w:rsidR="0094629E" w:rsidRPr="0027164D" w:rsidRDefault="0094629E" w:rsidP="0094629E">
      <w:pPr>
        <w:widowControl w:val="0"/>
        <w:suppressAutoHyphens/>
        <w:spacing w:line="23" w:lineRule="atLeast"/>
        <w:ind w:left="446"/>
        <w:jc w:val="both"/>
        <w:rPr>
          <w:rFonts w:asciiTheme="majorHAnsi" w:eastAsia="SimSun" w:hAnsiTheme="majorHAnsi"/>
          <w:b/>
          <w:sz w:val="22"/>
          <w:szCs w:val="22"/>
          <w:lang w:eastAsia="ar-SA"/>
        </w:rPr>
      </w:pPr>
    </w:p>
    <w:p w:rsidR="0094629E" w:rsidRPr="0027164D" w:rsidRDefault="0094629E" w:rsidP="0094629E">
      <w:pPr>
        <w:suppressAutoHyphens/>
        <w:spacing w:line="23" w:lineRule="atLeast"/>
        <w:jc w:val="both"/>
        <w:rPr>
          <w:rFonts w:asciiTheme="majorHAnsi" w:eastAsia="SimSun" w:hAnsiTheme="majorHAnsi"/>
          <w:sz w:val="22"/>
          <w:szCs w:val="22"/>
          <w:lang w:eastAsia="ar-SA"/>
        </w:rPr>
      </w:pPr>
      <w:r w:rsidRPr="0027164D">
        <w:rPr>
          <w:rFonts w:asciiTheme="majorHAnsi" w:eastAsia="SimSun" w:hAnsiTheme="majorHAnsi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94629E" w:rsidRPr="0027164D" w:rsidRDefault="0094629E" w:rsidP="0094629E">
      <w:pPr>
        <w:tabs>
          <w:tab w:val="left" w:pos="0"/>
        </w:tabs>
        <w:suppressAutoHyphens/>
        <w:spacing w:line="23" w:lineRule="atLeast"/>
        <w:jc w:val="both"/>
        <w:rPr>
          <w:rFonts w:asciiTheme="majorHAnsi" w:eastAsia="SimSun" w:hAnsiTheme="majorHAnsi"/>
          <w:sz w:val="22"/>
          <w:szCs w:val="22"/>
          <w:lang w:eastAsia="ar-SA"/>
        </w:rPr>
      </w:pPr>
      <w:r w:rsidRPr="0027164D">
        <w:rPr>
          <w:rFonts w:asciiTheme="majorHAnsi" w:eastAsia="SimSun" w:hAnsiTheme="majorHAnsi"/>
          <w:sz w:val="22"/>
          <w:szCs w:val="22"/>
          <w:lang w:eastAsia="ar-SA"/>
        </w:rPr>
        <w:t xml:space="preserve">Przedstawiam w załączeniu następujące dowody……………………………………………. że powiązania </w:t>
      </w:r>
      <w:r w:rsidR="00582AF5">
        <w:rPr>
          <w:rFonts w:asciiTheme="majorHAnsi" w:eastAsia="SimSun" w:hAnsiTheme="majorHAnsi"/>
          <w:sz w:val="22"/>
          <w:szCs w:val="22"/>
          <w:lang w:eastAsia="ar-SA"/>
        </w:rPr>
        <w:br/>
      </w:r>
      <w:r w:rsidRPr="0027164D">
        <w:rPr>
          <w:rFonts w:asciiTheme="majorHAnsi" w:eastAsia="SimSun" w:hAnsiTheme="majorHAnsi"/>
          <w:sz w:val="22"/>
          <w:szCs w:val="22"/>
          <w:lang w:eastAsia="ar-SA"/>
        </w:rPr>
        <w:t>z Wykonawcą (nazwa adres)…………………………………….…………... nie prowadzą do zakłócenia konkurencji w postępowaniu o udzielenie zamówienia oraz, że przygotowaliśmy oferty niezależnie od siebie.</w:t>
      </w:r>
    </w:p>
    <w:p w:rsidR="0094629E" w:rsidRPr="0027164D" w:rsidRDefault="0094629E" w:rsidP="0094629E">
      <w:pPr>
        <w:tabs>
          <w:tab w:val="left" w:pos="0"/>
        </w:tabs>
        <w:suppressAutoHyphens/>
        <w:spacing w:line="23" w:lineRule="atLeast"/>
        <w:jc w:val="both"/>
        <w:rPr>
          <w:rFonts w:asciiTheme="majorHAnsi" w:eastAsia="SimSun" w:hAnsiTheme="majorHAnsi"/>
          <w:sz w:val="22"/>
          <w:szCs w:val="22"/>
          <w:lang w:eastAsia="ar-SA"/>
        </w:rPr>
      </w:pPr>
    </w:p>
    <w:p w:rsidR="0094629E" w:rsidRPr="0027164D" w:rsidRDefault="0094629E" w:rsidP="0094629E">
      <w:pPr>
        <w:suppressAutoHyphens/>
        <w:autoSpaceDN w:val="0"/>
        <w:spacing w:line="23" w:lineRule="atLeast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:rsidR="0094629E" w:rsidRPr="0027164D" w:rsidRDefault="0094629E" w:rsidP="0094629E">
      <w:pPr>
        <w:suppressAutoHyphens/>
        <w:autoSpaceDN w:val="0"/>
        <w:spacing w:line="23" w:lineRule="atLeast"/>
        <w:ind w:firstLine="6096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..................................................... </w:t>
      </w:r>
    </w:p>
    <w:p w:rsidR="0094629E" w:rsidRPr="0027164D" w:rsidRDefault="0094629E" w:rsidP="0094629E">
      <w:pPr>
        <w:suppressAutoHyphens/>
        <w:autoSpaceDN w:val="0"/>
        <w:spacing w:line="23" w:lineRule="atLeast"/>
        <w:ind w:firstLine="6804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(podpis wykonawcy)</w:t>
      </w:r>
    </w:p>
    <w:p w:rsidR="0094629E" w:rsidRPr="0027164D" w:rsidRDefault="0094629E" w:rsidP="0094629E">
      <w:pPr>
        <w:widowControl w:val="0"/>
        <w:suppressAutoHyphens/>
        <w:spacing w:line="23" w:lineRule="atLeast"/>
        <w:ind w:left="5812" w:hanging="5812"/>
        <w:rPr>
          <w:rFonts w:asciiTheme="majorHAnsi" w:eastAsia="SimSun" w:hAnsiTheme="majorHAnsi"/>
          <w:b/>
          <w:sz w:val="22"/>
          <w:szCs w:val="22"/>
          <w:lang w:eastAsia="ar-SA"/>
        </w:rPr>
      </w:pPr>
    </w:p>
    <w:p w:rsidR="0094629E" w:rsidRPr="0027164D" w:rsidRDefault="0094629E" w:rsidP="00956A12">
      <w:pPr>
        <w:widowControl w:val="0"/>
        <w:numPr>
          <w:ilvl w:val="0"/>
          <w:numId w:val="31"/>
        </w:numPr>
        <w:suppressAutoHyphens/>
        <w:spacing w:line="23" w:lineRule="atLeast"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* oświadczam, że nie należę do tej samej grupy kapitałowej</w:t>
      </w:r>
      <w:r w:rsidRPr="0027164D">
        <w:rPr>
          <w:rFonts w:asciiTheme="majorHAnsi" w:eastAsia="SimSun" w:hAnsiTheme="majorHAnsi"/>
          <w:sz w:val="22"/>
          <w:szCs w:val="22"/>
          <w:lang w:eastAsia="ar-SA"/>
        </w:rPr>
        <w:t xml:space="preserve"> </w:t>
      </w: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w rozumieniu ustawy z dnia 16 lutego 2007 r. o ochronie konkurencji i konsumentów, o której mowa w art. 108 ust.</w:t>
      </w:r>
      <w:r w:rsidR="0092570A" w:rsidRPr="0027164D">
        <w:rPr>
          <w:rFonts w:asciiTheme="majorHAnsi" w:eastAsia="SimSun" w:hAnsiTheme="majorHAnsi"/>
          <w:b/>
          <w:sz w:val="22"/>
          <w:szCs w:val="22"/>
          <w:lang w:eastAsia="ar-SA"/>
        </w:rPr>
        <w:t xml:space="preserve"> </w:t>
      </w: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1 pkt 5 ustawy Prawo zamówień publicznych z wykonawcami, którzy złożyli oferty w</w:t>
      </w:r>
      <w:r w:rsidR="0092570A" w:rsidRPr="0027164D">
        <w:rPr>
          <w:rFonts w:asciiTheme="majorHAnsi" w:eastAsia="SimSun" w:hAnsiTheme="majorHAnsi"/>
          <w:b/>
          <w:sz w:val="22"/>
          <w:szCs w:val="22"/>
          <w:lang w:eastAsia="ar-SA"/>
        </w:rPr>
        <w:t> </w:t>
      </w:r>
      <w:r w:rsidRPr="0027164D">
        <w:rPr>
          <w:rFonts w:asciiTheme="majorHAnsi" w:eastAsia="SimSun" w:hAnsiTheme="majorHAnsi"/>
          <w:b/>
          <w:sz w:val="22"/>
          <w:szCs w:val="22"/>
          <w:lang w:eastAsia="ar-SA"/>
        </w:rPr>
        <w:t>niniejszym postępowaniu o udzielenia zamówienia:</w:t>
      </w:r>
    </w:p>
    <w:p w:rsidR="0094629E" w:rsidRPr="0027164D" w:rsidRDefault="0094629E" w:rsidP="0094629E">
      <w:pPr>
        <w:widowControl w:val="0"/>
        <w:suppressAutoHyphens/>
        <w:spacing w:line="23" w:lineRule="atLeast"/>
        <w:rPr>
          <w:rFonts w:asciiTheme="majorHAnsi" w:hAnsiTheme="majorHAnsi"/>
          <w:kern w:val="1"/>
          <w:sz w:val="22"/>
          <w:szCs w:val="22"/>
          <w:lang w:eastAsia="ar-SA"/>
        </w:rPr>
      </w:pP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:rsidR="0094629E" w:rsidRPr="0027164D" w:rsidRDefault="0094629E" w:rsidP="0094629E">
      <w:pPr>
        <w:suppressAutoHyphens/>
        <w:autoSpaceDN w:val="0"/>
        <w:spacing w:line="250" w:lineRule="auto"/>
        <w:ind w:firstLine="6096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 xml:space="preserve">..................................................... </w:t>
      </w:r>
    </w:p>
    <w:p w:rsidR="0094629E" w:rsidRPr="0027164D" w:rsidRDefault="0094629E" w:rsidP="0094629E">
      <w:pPr>
        <w:suppressAutoHyphens/>
        <w:autoSpaceDN w:val="0"/>
        <w:spacing w:line="250" w:lineRule="auto"/>
        <w:ind w:firstLine="6804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(podpis wykonawcy)</w:t>
      </w:r>
    </w:p>
    <w:p w:rsidR="0094629E" w:rsidRPr="0027164D" w:rsidRDefault="0094629E" w:rsidP="0094629E">
      <w:pPr>
        <w:widowControl w:val="0"/>
        <w:tabs>
          <w:tab w:val="left" w:pos="5670"/>
        </w:tabs>
        <w:suppressAutoHyphens/>
        <w:spacing w:line="360" w:lineRule="auto"/>
        <w:jc w:val="both"/>
        <w:rPr>
          <w:rFonts w:asciiTheme="majorHAnsi" w:eastAsia="SimSun" w:hAnsiTheme="majorHAnsi"/>
          <w:b/>
          <w:sz w:val="22"/>
          <w:szCs w:val="22"/>
          <w:lang w:eastAsia="ar-SA"/>
        </w:rPr>
      </w:pPr>
      <w:r w:rsidRPr="0027164D">
        <w:rPr>
          <w:rFonts w:asciiTheme="majorHAnsi" w:hAnsiTheme="majorHAnsi"/>
          <w:bCs/>
          <w:i/>
          <w:iCs/>
          <w:kern w:val="1"/>
          <w:sz w:val="22"/>
          <w:szCs w:val="22"/>
          <w:lang w:eastAsia="ar-SA"/>
        </w:rPr>
        <w:t>* należy wypełnić pkt 1 lub pkt 2</w:t>
      </w:r>
      <w:r w:rsidRPr="0027164D">
        <w:rPr>
          <w:rFonts w:asciiTheme="majorHAnsi" w:hAnsiTheme="majorHAnsi"/>
          <w:bCs/>
          <w:i/>
          <w:kern w:val="1"/>
          <w:sz w:val="22"/>
          <w:szCs w:val="22"/>
          <w:lang w:eastAsia="ar-SA"/>
        </w:rPr>
        <w:t xml:space="preserve"> oraz niepotrzebne skreślić</w:t>
      </w:r>
    </w:p>
    <w:p w:rsidR="0094629E" w:rsidRPr="0027164D" w:rsidRDefault="0094629E" w:rsidP="0094629E">
      <w:pPr>
        <w:widowControl w:val="0"/>
        <w:suppressAutoHyphens/>
        <w:spacing w:line="360" w:lineRule="auto"/>
        <w:ind w:right="-2"/>
        <w:rPr>
          <w:rFonts w:asciiTheme="majorHAnsi" w:hAnsiTheme="majorHAnsi"/>
          <w:kern w:val="1"/>
          <w:sz w:val="22"/>
          <w:szCs w:val="22"/>
          <w:lang w:eastAsia="ar-SA"/>
        </w:rPr>
      </w:pPr>
      <w:r w:rsidRPr="0027164D">
        <w:rPr>
          <w:rFonts w:asciiTheme="majorHAnsi" w:hAnsiTheme="majorHAnsi"/>
          <w:b/>
          <w:kern w:val="1"/>
          <w:sz w:val="22"/>
          <w:szCs w:val="22"/>
          <w:lang w:eastAsia="ar-SA"/>
        </w:rPr>
        <w:t>Uwaga:</w:t>
      </w:r>
    </w:p>
    <w:p w:rsidR="0094629E" w:rsidRPr="0027164D" w:rsidRDefault="0094629E" w:rsidP="0094629E">
      <w:pPr>
        <w:spacing w:line="276" w:lineRule="auto"/>
        <w:jc w:val="both"/>
        <w:rPr>
          <w:rFonts w:asciiTheme="majorHAnsi" w:eastAsia="SimSun" w:hAnsiTheme="majorHAnsi"/>
          <w:sz w:val="22"/>
          <w:szCs w:val="22"/>
          <w:lang w:eastAsia="ar-SA"/>
        </w:rPr>
      </w:pPr>
      <w:r w:rsidRPr="0027164D">
        <w:rPr>
          <w:rFonts w:asciiTheme="majorHAnsi" w:eastAsia="SimSun" w:hAnsiTheme="majorHAnsi"/>
          <w:sz w:val="22"/>
          <w:szCs w:val="22"/>
          <w:lang w:eastAsia="ar-SA"/>
        </w:rPr>
        <w:t xml:space="preserve">Wykonawca przekazuje zamawiającemu powyższe oświadczenie (na wezwanie, o którym mowa </w:t>
      </w:r>
      <w:r w:rsidR="00582AF5">
        <w:rPr>
          <w:rFonts w:asciiTheme="majorHAnsi" w:eastAsia="SimSun" w:hAnsiTheme="majorHAnsi"/>
          <w:sz w:val="22"/>
          <w:szCs w:val="22"/>
          <w:lang w:eastAsia="ar-SA"/>
        </w:rPr>
        <w:br/>
      </w:r>
      <w:r w:rsidRPr="0027164D">
        <w:rPr>
          <w:rFonts w:asciiTheme="majorHAnsi" w:eastAsia="SimSun" w:hAnsiTheme="majorHAnsi"/>
          <w:sz w:val="22"/>
          <w:szCs w:val="22"/>
          <w:lang w:eastAsia="ar-SA"/>
        </w:rPr>
        <w:t>w pkt V.3 Rozdziału I SWZ). Wraz ze złożeniem oświadczenia, wykonawca może przedstawić dowody, że powiązania z innym wykonawcą nie prowadzą do zakłócenia konkurencji w postępowaniu o udzielenie zamówienia.</w:t>
      </w:r>
    </w:p>
    <w:p w:rsidR="0094629E" w:rsidRPr="0027164D" w:rsidRDefault="0094629E" w:rsidP="0094629E">
      <w:pPr>
        <w:spacing w:after="200" w:line="360" w:lineRule="auto"/>
        <w:jc w:val="right"/>
        <w:rPr>
          <w:rFonts w:asciiTheme="majorHAnsi" w:hAnsiTheme="majorHAnsi"/>
          <w:b/>
          <w:bCs/>
          <w:sz w:val="22"/>
          <w:szCs w:val="22"/>
          <w:u w:color="000000"/>
        </w:rPr>
      </w:pPr>
      <w:r w:rsidRPr="0027164D">
        <w:rPr>
          <w:rFonts w:asciiTheme="majorHAnsi" w:hAnsiTheme="majorHAnsi"/>
          <w:sz w:val="22"/>
          <w:szCs w:val="22"/>
        </w:rPr>
        <w:br w:type="page"/>
      </w:r>
      <w:r w:rsidRPr="0027164D">
        <w:rPr>
          <w:rFonts w:asciiTheme="majorHAnsi" w:hAnsiTheme="majorHAnsi"/>
          <w:b/>
          <w:bCs/>
          <w:sz w:val="22"/>
          <w:szCs w:val="22"/>
          <w:u w:color="000000"/>
        </w:rPr>
        <w:lastRenderedPageBreak/>
        <w:t>Załącznik nr 3 do SWZ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Wykonawca: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  <w:r w:rsidR="00845863">
        <w:rPr>
          <w:rFonts w:asciiTheme="majorHAnsi" w:hAnsiTheme="majorHAnsi"/>
          <w:sz w:val="22"/>
          <w:szCs w:val="22"/>
          <w:lang w:eastAsia="en-US"/>
        </w:rPr>
        <w:t>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  <w:r w:rsidR="00845863">
        <w:rPr>
          <w:rFonts w:asciiTheme="majorHAnsi" w:hAnsiTheme="majorHAnsi"/>
          <w:sz w:val="22"/>
          <w:szCs w:val="22"/>
          <w:lang w:eastAsia="en-US"/>
        </w:rPr>
        <w:t>................</w:t>
      </w:r>
    </w:p>
    <w:p w:rsidR="0094629E" w:rsidRPr="00AF6CF2" w:rsidRDefault="0094629E" w:rsidP="00AF6CF2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18"/>
          <w:szCs w:val="18"/>
          <w:lang w:eastAsia="en-US"/>
        </w:rPr>
      </w:pPr>
      <w:r w:rsidRPr="00AF6CF2">
        <w:rPr>
          <w:rFonts w:asciiTheme="majorHAnsi" w:hAnsiTheme="majorHAnsi"/>
          <w:sz w:val="18"/>
          <w:szCs w:val="18"/>
          <w:lang w:eastAsia="en-US"/>
        </w:rPr>
        <w:t xml:space="preserve">(pełna nazwa/firma, adres, w zależności od </w:t>
      </w:r>
      <w:r w:rsidR="00AF6CF2" w:rsidRPr="00AF6CF2">
        <w:rPr>
          <w:rFonts w:asciiTheme="majorHAnsi" w:hAnsiTheme="majorHAnsi"/>
          <w:sz w:val="18"/>
          <w:szCs w:val="18"/>
          <w:lang w:eastAsia="en-US"/>
        </w:rPr>
        <w:t>podmiotu: NIP/PESEL, KRS/CEiDG)</w:t>
      </w:r>
    </w:p>
    <w:p w:rsidR="0094629E" w:rsidRPr="00AF6CF2" w:rsidRDefault="0094629E" w:rsidP="0094629E">
      <w:pPr>
        <w:spacing w:after="200" w:line="360" w:lineRule="auto"/>
        <w:jc w:val="center"/>
        <w:rPr>
          <w:rFonts w:asciiTheme="majorHAnsi" w:hAnsiTheme="majorHAnsi"/>
          <w:sz w:val="22"/>
          <w:szCs w:val="22"/>
          <w:u w:color="000000"/>
        </w:rPr>
      </w:pPr>
      <w:r w:rsidRPr="00AF6CF2">
        <w:rPr>
          <w:rFonts w:asciiTheme="majorHAnsi" w:hAnsiTheme="majorHAnsi"/>
          <w:b/>
          <w:bCs/>
          <w:sz w:val="22"/>
          <w:szCs w:val="22"/>
          <w:u w:color="000000"/>
        </w:rPr>
        <w:t>Wykaz robót budowlanych</w:t>
      </w:r>
    </w:p>
    <w:p w:rsidR="0094629E" w:rsidRDefault="0094629E" w:rsidP="00131491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F6CF2">
        <w:rPr>
          <w:rFonts w:asciiTheme="majorHAnsi" w:hAnsiTheme="majorHAnsi"/>
          <w:sz w:val="22"/>
          <w:szCs w:val="22"/>
          <w:u w:color="000000"/>
        </w:rPr>
        <w:t xml:space="preserve">Przystępując do udziału w postępowaniu o zamówienie publiczne pn. </w:t>
      </w:r>
      <w:r w:rsidR="00582AF5" w:rsidRPr="00AF6CF2">
        <w:rPr>
          <w:rFonts w:asciiTheme="majorHAnsi" w:hAnsiTheme="majorHAnsi" w:cs="Calibri"/>
          <w:sz w:val="22"/>
          <w:szCs w:val="22"/>
        </w:rPr>
        <w:t>„wymian</w:t>
      </w:r>
      <w:r w:rsidR="00AF6CF2" w:rsidRPr="00AF6CF2">
        <w:rPr>
          <w:rFonts w:asciiTheme="majorHAnsi" w:hAnsiTheme="majorHAnsi" w:cs="Calibri"/>
          <w:sz w:val="22"/>
          <w:szCs w:val="22"/>
        </w:rPr>
        <w:t>a</w:t>
      </w:r>
      <w:r w:rsidR="00582AF5" w:rsidRPr="00AF6CF2">
        <w:rPr>
          <w:rFonts w:asciiTheme="majorHAnsi" w:hAnsiTheme="majorHAnsi" w:cs="Calibri"/>
          <w:sz w:val="22"/>
          <w:szCs w:val="22"/>
        </w:rPr>
        <w:t xml:space="preserve"> sterowników systemu automatyki i BMS instalacji HVAC”</w:t>
      </w:r>
      <w:r w:rsidRPr="00AF6CF2">
        <w:rPr>
          <w:rFonts w:asciiTheme="majorHAnsi" w:hAnsiTheme="majorHAnsi"/>
          <w:b/>
          <w:sz w:val="22"/>
          <w:szCs w:val="22"/>
        </w:rPr>
        <w:t xml:space="preserve"> </w:t>
      </w:r>
      <w:r w:rsidRPr="00AF6CF2">
        <w:rPr>
          <w:rFonts w:asciiTheme="majorHAnsi" w:hAnsiTheme="majorHAnsi"/>
          <w:sz w:val="22"/>
          <w:szCs w:val="22"/>
          <w:u w:color="000000"/>
        </w:rPr>
        <w:t xml:space="preserve">oświadczamy, że w ciągu ostatnich 5 lat (a jeżeli okres działalności jest krótszy, w tym okresie) wykonaliśmy następujące roboty budowlane - </w:t>
      </w:r>
      <w:r w:rsidRPr="00AF6CF2">
        <w:rPr>
          <w:rFonts w:asciiTheme="majorHAnsi" w:hAnsiTheme="majorHAnsi"/>
          <w:sz w:val="22"/>
          <w:szCs w:val="22"/>
        </w:rPr>
        <w:t>na potwierdzenie warunku określonego</w:t>
      </w:r>
      <w:r w:rsidRPr="0027164D">
        <w:rPr>
          <w:rFonts w:asciiTheme="majorHAnsi" w:hAnsiTheme="majorHAnsi"/>
          <w:sz w:val="22"/>
          <w:szCs w:val="22"/>
        </w:rPr>
        <w:t xml:space="preserve"> w pkt III.2.4. 1) Rozdziału I SWZ:</w:t>
      </w:r>
    </w:p>
    <w:p w:rsidR="009363E1" w:rsidRPr="0027164D" w:rsidRDefault="009363E1" w:rsidP="0013149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41"/>
        <w:gridCol w:w="1843"/>
        <w:gridCol w:w="1843"/>
      </w:tblGrid>
      <w:tr w:rsidR="0094629E" w:rsidRPr="0027164D" w:rsidTr="00E2414C">
        <w:tc>
          <w:tcPr>
            <w:tcW w:w="675" w:type="dxa"/>
            <w:vAlign w:val="center"/>
          </w:tcPr>
          <w:p w:rsidR="0094629E" w:rsidRPr="0027164D" w:rsidRDefault="0094629E" w:rsidP="0094629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Poz.</w:t>
            </w:r>
          </w:p>
        </w:tc>
        <w:tc>
          <w:tcPr>
            <w:tcW w:w="2410" w:type="dxa"/>
            <w:vAlign w:val="center"/>
          </w:tcPr>
          <w:p w:rsidR="0094629E" w:rsidRPr="0027164D" w:rsidRDefault="0094629E" w:rsidP="0094629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Warunek, o którym mowa w pkt III.2.4. 1) SWZ</w:t>
            </w:r>
          </w:p>
        </w:tc>
        <w:tc>
          <w:tcPr>
            <w:tcW w:w="2441" w:type="dxa"/>
            <w:vAlign w:val="center"/>
          </w:tcPr>
          <w:p w:rsidR="0094629E" w:rsidRPr="0027164D" w:rsidRDefault="0094629E" w:rsidP="0094629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Nazwa podmiotu na rzecz którego były wykonywane roboty;</w:t>
            </w:r>
          </w:p>
          <w:p w:rsidR="0094629E" w:rsidRPr="0027164D" w:rsidRDefault="0094629E" w:rsidP="0094629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94629E" w:rsidRPr="0027164D" w:rsidRDefault="0094629E" w:rsidP="0094629E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Data realizacji robót (od …do…)</w:t>
            </w:r>
          </w:p>
        </w:tc>
        <w:tc>
          <w:tcPr>
            <w:tcW w:w="1843" w:type="dxa"/>
            <w:vAlign w:val="center"/>
          </w:tcPr>
          <w:p w:rsidR="0094629E" w:rsidRPr="0027164D" w:rsidRDefault="0094629E" w:rsidP="00FC3F0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Opis robót budowlanych – dane niezbędne do potwierdzenia spełniania warunku, w tym: opis wykonywanych robót</w:t>
            </w:r>
            <w:r w:rsidR="00DD0B02" w:rsidRPr="0027164D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, wartość wykonywanych robót</w:t>
            </w:r>
          </w:p>
        </w:tc>
      </w:tr>
      <w:tr w:rsidR="0094629E" w:rsidRPr="0027164D" w:rsidTr="00E2414C">
        <w:tc>
          <w:tcPr>
            <w:tcW w:w="675" w:type="dxa"/>
            <w:vAlign w:val="center"/>
          </w:tcPr>
          <w:p w:rsidR="0094629E" w:rsidRPr="0027164D" w:rsidRDefault="0094629E" w:rsidP="0094629E">
            <w:pPr>
              <w:spacing w:before="120"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94629E" w:rsidRPr="0027164D" w:rsidRDefault="0094629E" w:rsidP="0094629E">
            <w:pPr>
              <w:spacing w:before="120"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2441" w:type="dxa"/>
            <w:vAlign w:val="center"/>
          </w:tcPr>
          <w:p w:rsidR="0094629E" w:rsidRPr="0027164D" w:rsidRDefault="0094629E" w:rsidP="0094629E">
            <w:pPr>
              <w:spacing w:before="120"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94629E" w:rsidRPr="0027164D" w:rsidRDefault="0094629E" w:rsidP="0094629E">
            <w:pPr>
              <w:spacing w:before="120"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94629E" w:rsidRPr="0027164D" w:rsidRDefault="0094629E" w:rsidP="0094629E">
            <w:pPr>
              <w:spacing w:before="120"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5.</w:t>
            </w:r>
          </w:p>
        </w:tc>
      </w:tr>
      <w:tr w:rsidR="006F633A" w:rsidRPr="0027164D" w:rsidTr="00131491">
        <w:trPr>
          <w:trHeight w:val="713"/>
        </w:trPr>
        <w:tc>
          <w:tcPr>
            <w:tcW w:w="675" w:type="dxa"/>
            <w:vMerge w:val="restart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94629E" w:rsidRPr="00582AF5" w:rsidRDefault="0094629E" w:rsidP="00FC3F03">
            <w:pPr>
              <w:spacing w:before="120"/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41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F633A" w:rsidRPr="0027164D" w:rsidTr="00E2414C">
        <w:trPr>
          <w:trHeight w:val="547"/>
        </w:trPr>
        <w:tc>
          <w:tcPr>
            <w:tcW w:w="675" w:type="dxa"/>
            <w:vMerge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4629E" w:rsidRPr="00582AF5" w:rsidRDefault="0094629E" w:rsidP="0094629E">
            <w:pPr>
              <w:spacing w:before="120"/>
              <w:rPr>
                <w:rFonts w:asciiTheme="majorHAnsi" w:hAnsiTheme="majorHAnsi"/>
                <w:sz w:val="22"/>
                <w:szCs w:val="22"/>
                <w:highlight w:val="yellow"/>
                <w:u w:color="000000"/>
              </w:rPr>
            </w:pPr>
          </w:p>
        </w:tc>
        <w:tc>
          <w:tcPr>
            <w:tcW w:w="2441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(….)</w:t>
            </w:r>
          </w:p>
        </w:tc>
        <w:tc>
          <w:tcPr>
            <w:tcW w:w="1843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F633A" w:rsidRPr="0027164D" w:rsidTr="00131491">
        <w:trPr>
          <w:trHeight w:val="736"/>
        </w:trPr>
        <w:tc>
          <w:tcPr>
            <w:tcW w:w="675" w:type="dxa"/>
            <w:vMerge w:val="restart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94629E" w:rsidRPr="00582AF5" w:rsidRDefault="0094629E" w:rsidP="00FC3F03">
            <w:pPr>
              <w:spacing w:before="120"/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41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F633A" w:rsidRPr="0027164D" w:rsidTr="00E2414C">
        <w:trPr>
          <w:trHeight w:val="593"/>
        </w:trPr>
        <w:tc>
          <w:tcPr>
            <w:tcW w:w="675" w:type="dxa"/>
            <w:vMerge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4629E" w:rsidRPr="00582AF5" w:rsidRDefault="0094629E" w:rsidP="0094629E">
            <w:pPr>
              <w:spacing w:before="120"/>
              <w:rPr>
                <w:rFonts w:asciiTheme="majorHAnsi" w:hAnsiTheme="majorHAnsi"/>
                <w:sz w:val="22"/>
                <w:szCs w:val="22"/>
                <w:highlight w:val="yellow"/>
                <w:u w:color="000000"/>
              </w:rPr>
            </w:pPr>
          </w:p>
        </w:tc>
        <w:tc>
          <w:tcPr>
            <w:tcW w:w="2441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(…)</w:t>
            </w:r>
          </w:p>
        </w:tc>
        <w:tc>
          <w:tcPr>
            <w:tcW w:w="1843" w:type="dxa"/>
          </w:tcPr>
          <w:p w:rsidR="0094629E" w:rsidRPr="0027164D" w:rsidRDefault="0094629E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F633A" w:rsidRPr="0027164D" w:rsidTr="00E2414C">
        <w:trPr>
          <w:trHeight w:val="593"/>
        </w:trPr>
        <w:tc>
          <w:tcPr>
            <w:tcW w:w="675" w:type="dxa"/>
            <w:vMerge w:val="restart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131491" w:rsidRPr="00582AF5" w:rsidRDefault="00131491" w:rsidP="00AC32A4">
            <w:pPr>
              <w:pStyle w:val="Akapitzlist"/>
              <w:widowControl w:val="0"/>
              <w:suppressAutoHyphens w:val="0"/>
              <w:spacing w:after="0" w:line="240" w:lineRule="auto"/>
              <w:ind w:left="0"/>
              <w:contextualSpacing/>
              <w:rPr>
                <w:rFonts w:asciiTheme="majorHAnsi" w:hAnsiTheme="majorHAnsi"/>
                <w:sz w:val="22"/>
                <w:szCs w:val="22"/>
                <w:highlight w:val="yellow"/>
                <w:u w:color="000000"/>
              </w:rPr>
            </w:pPr>
          </w:p>
        </w:tc>
        <w:tc>
          <w:tcPr>
            <w:tcW w:w="2441" w:type="dxa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31491" w:rsidRPr="0027164D" w:rsidTr="00E2414C">
        <w:trPr>
          <w:trHeight w:val="593"/>
        </w:trPr>
        <w:tc>
          <w:tcPr>
            <w:tcW w:w="675" w:type="dxa"/>
            <w:vMerge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31491" w:rsidRPr="0027164D" w:rsidRDefault="00131491" w:rsidP="0094629E">
            <w:pPr>
              <w:spacing w:before="120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</w:tc>
        <w:tc>
          <w:tcPr>
            <w:tcW w:w="2441" w:type="dxa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27164D">
              <w:rPr>
                <w:rFonts w:asciiTheme="majorHAnsi" w:hAnsiTheme="majorHAnsi"/>
                <w:bCs/>
                <w:sz w:val="22"/>
                <w:szCs w:val="22"/>
              </w:rPr>
              <w:t>(…)</w:t>
            </w:r>
          </w:p>
        </w:tc>
        <w:tc>
          <w:tcPr>
            <w:tcW w:w="1843" w:type="dxa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31491" w:rsidRPr="0027164D" w:rsidRDefault="00131491" w:rsidP="0094629E">
            <w:pPr>
              <w:spacing w:before="12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94629E" w:rsidRPr="0027164D" w:rsidRDefault="0094629E" w:rsidP="00131491">
      <w:pPr>
        <w:spacing w:before="120"/>
        <w:jc w:val="both"/>
        <w:rPr>
          <w:rFonts w:asciiTheme="majorHAnsi" w:hAnsiTheme="majorHAnsi"/>
          <w:sz w:val="22"/>
          <w:szCs w:val="22"/>
          <w:u w:color="000000"/>
        </w:rPr>
      </w:pPr>
      <w:r w:rsidRPr="0027164D">
        <w:rPr>
          <w:rFonts w:asciiTheme="majorHAnsi" w:hAnsiTheme="majorHAnsi"/>
          <w:sz w:val="22"/>
          <w:szCs w:val="22"/>
          <w:u w:color="000000"/>
        </w:rPr>
        <w:t>W załączeniu przedkładamy dowody potwierdzające należyte wykonanie wymienionych robót, zgodnie z przepisami prawa budowlanego i prawidłowo ukończone.</w:t>
      </w:r>
    </w:p>
    <w:p w:rsidR="0094629E" w:rsidRPr="0027164D" w:rsidRDefault="0094629E" w:rsidP="0094629E">
      <w:pPr>
        <w:spacing w:line="360" w:lineRule="auto"/>
        <w:jc w:val="both"/>
        <w:rPr>
          <w:rFonts w:asciiTheme="majorHAnsi" w:hAnsiTheme="majorHAnsi"/>
          <w:sz w:val="22"/>
          <w:szCs w:val="22"/>
          <w:u w:color="000000"/>
        </w:rPr>
      </w:pPr>
    </w:p>
    <w:p w:rsidR="00131491" w:rsidRPr="0027164D" w:rsidRDefault="00131491" w:rsidP="0094629E">
      <w:pPr>
        <w:spacing w:line="360" w:lineRule="auto"/>
        <w:rPr>
          <w:rFonts w:asciiTheme="majorHAnsi" w:hAnsiTheme="majorHAnsi"/>
          <w:sz w:val="22"/>
          <w:szCs w:val="22"/>
          <w:u w:color="000000"/>
        </w:rPr>
      </w:pPr>
    </w:p>
    <w:p w:rsidR="0094629E" w:rsidRPr="0027164D" w:rsidRDefault="0094629E" w:rsidP="0094629E">
      <w:pPr>
        <w:spacing w:line="360" w:lineRule="auto"/>
        <w:rPr>
          <w:rFonts w:asciiTheme="majorHAnsi" w:hAnsiTheme="majorHAnsi"/>
          <w:sz w:val="22"/>
          <w:szCs w:val="22"/>
          <w:u w:color="000000"/>
        </w:rPr>
      </w:pPr>
      <w:r w:rsidRPr="0027164D">
        <w:rPr>
          <w:rFonts w:asciiTheme="majorHAnsi" w:hAnsiTheme="majorHAnsi"/>
          <w:sz w:val="22"/>
          <w:szCs w:val="22"/>
          <w:u w:color="000000"/>
        </w:rPr>
        <w:t>........................................., dnia ..................</w:t>
      </w:r>
      <w:r w:rsidR="006F3517" w:rsidRPr="0027164D">
        <w:rPr>
          <w:rFonts w:asciiTheme="majorHAnsi" w:hAnsiTheme="majorHAnsi"/>
          <w:sz w:val="22"/>
          <w:szCs w:val="22"/>
          <w:u w:color="000000"/>
        </w:rPr>
        <w:t xml:space="preserve">                </w:t>
      </w:r>
      <w:r w:rsidRPr="0027164D">
        <w:rPr>
          <w:rFonts w:asciiTheme="majorHAnsi" w:hAnsiTheme="majorHAnsi"/>
          <w:sz w:val="22"/>
          <w:szCs w:val="22"/>
          <w:u w:color="000000"/>
        </w:rPr>
        <w:t xml:space="preserve"> ….…....................................................</w:t>
      </w:r>
    </w:p>
    <w:p w:rsidR="0094629E" w:rsidRPr="0027164D" w:rsidRDefault="0094629E" w:rsidP="0094629E">
      <w:pPr>
        <w:spacing w:line="360" w:lineRule="auto"/>
        <w:ind w:left="5528"/>
        <w:jc w:val="center"/>
        <w:rPr>
          <w:rFonts w:asciiTheme="majorHAnsi" w:hAnsiTheme="majorHAnsi"/>
          <w:sz w:val="22"/>
          <w:szCs w:val="22"/>
          <w:u w:color="000000"/>
        </w:rPr>
      </w:pPr>
      <w:r w:rsidRPr="0027164D">
        <w:rPr>
          <w:rFonts w:asciiTheme="majorHAnsi" w:hAnsiTheme="majorHAnsi"/>
          <w:kern w:val="2"/>
          <w:sz w:val="22"/>
          <w:szCs w:val="22"/>
          <w:u w:color="000000"/>
        </w:rPr>
        <w:t>(podpis osoby uprawnionej do reprezentowania Wykonawcy)</w:t>
      </w:r>
    </w:p>
    <w:p w:rsidR="0094629E" w:rsidRPr="0027164D" w:rsidRDefault="0094629E" w:rsidP="0094629E">
      <w:pPr>
        <w:spacing w:after="200" w:line="360" w:lineRule="auto"/>
        <w:rPr>
          <w:rFonts w:asciiTheme="majorHAnsi" w:hAnsiTheme="majorHAnsi"/>
          <w:sz w:val="22"/>
          <w:szCs w:val="22"/>
          <w:u w:color="000000"/>
        </w:rPr>
        <w:sectPr w:rsidR="0094629E" w:rsidRPr="0027164D" w:rsidSect="0027164D">
          <w:footerReference w:type="default" r:id="rId8"/>
          <w:pgSz w:w="11906" w:h="16838"/>
          <w:pgMar w:top="851" w:right="1417" w:bottom="1417" w:left="1417" w:header="0" w:footer="709" w:gutter="0"/>
          <w:cols w:space="708"/>
          <w:formProt w:val="0"/>
          <w:docGrid w:linePitch="299" w:charSpace="4096"/>
        </w:sectPr>
      </w:pPr>
    </w:p>
    <w:p w:rsidR="0094629E" w:rsidRPr="0027164D" w:rsidRDefault="0094629E" w:rsidP="0094629E">
      <w:pPr>
        <w:spacing w:line="360" w:lineRule="auto"/>
        <w:ind w:firstLine="7088"/>
        <w:jc w:val="right"/>
        <w:rPr>
          <w:rFonts w:asciiTheme="majorHAnsi" w:hAnsiTheme="majorHAnsi"/>
          <w:b/>
          <w:bCs/>
          <w:sz w:val="22"/>
          <w:szCs w:val="22"/>
          <w:u w:color="000000"/>
        </w:rPr>
      </w:pPr>
      <w:r w:rsidRPr="0027164D">
        <w:rPr>
          <w:rFonts w:asciiTheme="majorHAnsi" w:hAnsiTheme="majorHAnsi"/>
          <w:b/>
          <w:bCs/>
          <w:sz w:val="22"/>
          <w:szCs w:val="22"/>
          <w:u w:color="000000"/>
        </w:rPr>
        <w:lastRenderedPageBreak/>
        <w:t>Załącznik nr 4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Wykonawca: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jc w:val="both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94629E" w:rsidRPr="0027164D" w:rsidRDefault="0094629E" w:rsidP="0094629E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(pełna nazwa/firma, adres, w zależności od podmiotu: NIP/PESEL, KRS/CEiDG)</w:t>
      </w:r>
    </w:p>
    <w:p w:rsidR="0094629E" w:rsidRPr="0027164D" w:rsidRDefault="0094629E" w:rsidP="0094629E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u w:color="000000"/>
        </w:rPr>
      </w:pPr>
    </w:p>
    <w:p w:rsidR="0094629E" w:rsidRPr="0027164D" w:rsidRDefault="0094629E" w:rsidP="0094629E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u w:color="000000"/>
        </w:rPr>
      </w:pPr>
      <w:r w:rsidRPr="0027164D">
        <w:rPr>
          <w:rFonts w:asciiTheme="majorHAnsi" w:hAnsiTheme="majorHAnsi"/>
          <w:b/>
          <w:bCs/>
          <w:sz w:val="22"/>
          <w:szCs w:val="22"/>
          <w:u w:color="000000"/>
        </w:rPr>
        <w:t>Wykaz osób skierowanych do realizacji zamówienia</w:t>
      </w:r>
    </w:p>
    <w:p w:rsidR="0094629E" w:rsidRPr="0027164D" w:rsidRDefault="0094629E" w:rsidP="0094629E">
      <w:pPr>
        <w:spacing w:line="360" w:lineRule="auto"/>
        <w:jc w:val="center"/>
        <w:rPr>
          <w:rFonts w:asciiTheme="majorHAnsi" w:hAnsiTheme="majorHAnsi"/>
          <w:sz w:val="22"/>
          <w:szCs w:val="22"/>
          <w:u w:val="single" w:color="000000"/>
        </w:rPr>
      </w:pPr>
    </w:p>
    <w:p w:rsidR="0094629E" w:rsidRPr="0027164D" w:rsidRDefault="0094629E" w:rsidP="0094629E">
      <w:pPr>
        <w:spacing w:line="360" w:lineRule="auto"/>
        <w:jc w:val="both"/>
        <w:rPr>
          <w:rFonts w:asciiTheme="majorHAnsi" w:hAnsiTheme="majorHAnsi"/>
          <w:sz w:val="22"/>
          <w:szCs w:val="22"/>
          <w:u w:color="000000"/>
        </w:rPr>
      </w:pPr>
      <w:r w:rsidRPr="006C6131">
        <w:rPr>
          <w:rFonts w:asciiTheme="majorHAnsi" w:hAnsiTheme="majorHAnsi"/>
          <w:sz w:val="22"/>
          <w:szCs w:val="22"/>
          <w:u w:color="000000"/>
        </w:rPr>
        <w:t xml:space="preserve">Przystępując do udziału w postępowaniu o zamówienie publiczne pn. </w:t>
      </w:r>
      <w:r w:rsidR="006C6131" w:rsidRPr="006C6131">
        <w:rPr>
          <w:rFonts w:asciiTheme="majorHAnsi" w:hAnsiTheme="majorHAnsi" w:cs="Calibri"/>
          <w:sz w:val="22"/>
          <w:szCs w:val="22"/>
        </w:rPr>
        <w:t>„wymiana</w:t>
      </w:r>
      <w:r w:rsidR="00582AF5" w:rsidRPr="006C6131">
        <w:rPr>
          <w:rFonts w:asciiTheme="majorHAnsi" w:hAnsiTheme="majorHAnsi" w:cs="Calibri"/>
          <w:sz w:val="22"/>
          <w:szCs w:val="22"/>
        </w:rPr>
        <w:t xml:space="preserve"> sterowników systemu automatyki i BMS instalacji HVAC” </w:t>
      </w:r>
      <w:r w:rsidRPr="006C6131">
        <w:rPr>
          <w:rFonts w:asciiTheme="majorHAnsi" w:hAnsiTheme="majorHAnsi"/>
          <w:sz w:val="22"/>
          <w:szCs w:val="22"/>
          <w:u w:color="000000"/>
        </w:rPr>
        <w:t>przedkładamy wykaz osób, które będą uczestniczyć w wykonywaniu zamówienia wraz z informacją o podstawie dysponowania tymi osobami:</w:t>
      </w:r>
    </w:p>
    <w:tbl>
      <w:tblPr>
        <w:tblStyle w:val="TableNormal1"/>
        <w:tblW w:w="14142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16"/>
        <w:gridCol w:w="2730"/>
        <w:gridCol w:w="2693"/>
        <w:gridCol w:w="2126"/>
        <w:gridCol w:w="2977"/>
        <w:gridCol w:w="3000"/>
      </w:tblGrid>
      <w:tr w:rsidR="00412084" w:rsidRPr="0027164D" w:rsidTr="00FF3C07">
        <w:trPr>
          <w:trHeight w:val="9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084" w:rsidRPr="0027164D" w:rsidRDefault="00412084" w:rsidP="0094629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  <w:p w:rsidR="00412084" w:rsidRPr="0027164D" w:rsidRDefault="00412084" w:rsidP="0094629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sz w:val="22"/>
                <w:szCs w:val="22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084" w:rsidRPr="0027164D" w:rsidRDefault="00412084" w:rsidP="0094629E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sz w:val="22"/>
                <w:szCs w:val="22"/>
                <w:u w:color="000000"/>
              </w:rPr>
              <w:t>Imię i nazwisko,</w:t>
            </w:r>
          </w:p>
          <w:p w:rsidR="00412084" w:rsidRPr="0027164D" w:rsidRDefault="00412084" w:rsidP="0094629E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sz w:val="22"/>
                <w:szCs w:val="22"/>
                <w:u w:color="000000"/>
              </w:rPr>
              <w:t>nr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084" w:rsidRPr="0027164D" w:rsidRDefault="00412084" w:rsidP="0094629E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sz w:val="22"/>
                <w:szCs w:val="22"/>
                <w:u w:color="000000"/>
              </w:rPr>
              <w:t>Wymagane uprawnienia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2084" w:rsidRDefault="00412084" w:rsidP="0094629E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  <w:p w:rsidR="00412084" w:rsidRPr="00412084" w:rsidRDefault="00412084" w:rsidP="00FF3C0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  <w:highlight w:val="yellow"/>
                <w:u w:color="000000"/>
              </w:rPr>
            </w:pPr>
            <w:r w:rsidRPr="00412084">
              <w:rPr>
                <w:rFonts w:asciiTheme="majorHAnsi" w:hAnsiTheme="majorHAnsi"/>
                <w:sz w:val="22"/>
                <w:szCs w:val="22"/>
                <w:u w:color="000000"/>
              </w:rPr>
              <w:t>Zakr</w:t>
            </w:r>
            <w:r>
              <w:rPr>
                <w:rFonts w:asciiTheme="majorHAnsi" w:hAnsiTheme="majorHAnsi"/>
                <w:sz w:val="22"/>
                <w:szCs w:val="22"/>
                <w:u w:color="000000"/>
              </w:rPr>
              <w:t>e</w:t>
            </w:r>
            <w:r w:rsidRPr="00412084">
              <w:rPr>
                <w:rFonts w:asciiTheme="majorHAnsi" w:hAnsiTheme="majorHAnsi"/>
                <w:sz w:val="22"/>
                <w:szCs w:val="22"/>
                <w:u w:color="000000"/>
              </w:rPr>
              <w:t>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084" w:rsidRPr="0027164D" w:rsidRDefault="00412084" w:rsidP="0094629E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>
              <w:rPr>
                <w:rFonts w:asciiTheme="majorHAnsi" w:hAnsiTheme="majorHAnsi"/>
                <w:sz w:val="22"/>
                <w:szCs w:val="22"/>
                <w:u w:color="000000"/>
              </w:rPr>
              <w:t>Doświadczenie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084" w:rsidRDefault="00412084" w:rsidP="00412084">
            <w:pPr>
              <w:widowControl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</w:p>
          <w:p w:rsidR="00412084" w:rsidRPr="00412084" w:rsidRDefault="00412084" w:rsidP="00FF3C07">
            <w:pPr>
              <w:widowControl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412084">
              <w:rPr>
                <w:rFonts w:ascii="Calibri" w:hAnsi="Calibri"/>
                <w:sz w:val="22"/>
                <w:szCs w:val="22"/>
                <w:u w:color="000000"/>
              </w:rPr>
              <w:t>Podstawa</w:t>
            </w:r>
          </w:p>
          <w:p w:rsidR="00412084" w:rsidRPr="0027164D" w:rsidRDefault="00412084" w:rsidP="00FF3C07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412084">
              <w:rPr>
                <w:rFonts w:ascii="Calibri" w:hAnsi="Calibri"/>
                <w:sz w:val="22"/>
                <w:szCs w:val="22"/>
                <w:u w:color="000000"/>
              </w:rPr>
              <w:t>dysponowania</w:t>
            </w:r>
          </w:p>
        </w:tc>
      </w:tr>
      <w:tr w:rsidR="00412084" w:rsidRPr="0027164D" w:rsidTr="00FF3C07">
        <w:trPr>
          <w:trHeight w:val="1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27164D">
              <w:rPr>
                <w:rFonts w:asciiTheme="majorHAnsi" w:hAnsiTheme="majorHAnsi"/>
                <w:sz w:val="22"/>
                <w:szCs w:val="22"/>
                <w:u w:color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>
              <w:rPr>
                <w:rFonts w:asciiTheme="majorHAnsi" w:hAnsiTheme="majorHAnsi"/>
                <w:sz w:val="22"/>
                <w:szCs w:val="22"/>
                <w:u w:color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>
              <w:rPr>
                <w:rFonts w:asciiTheme="majorHAnsi" w:hAnsiTheme="majorHAnsi"/>
                <w:sz w:val="22"/>
                <w:szCs w:val="22"/>
                <w:u w:color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FF3C07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>
              <w:rPr>
                <w:rFonts w:asciiTheme="majorHAnsi" w:hAnsiTheme="majorHAnsi"/>
                <w:sz w:val="22"/>
                <w:szCs w:val="22"/>
                <w:u w:color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>
              <w:rPr>
                <w:rFonts w:asciiTheme="majorHAnsi" w:hAnsiTheme="majorHAnsi"/>
                <w:sz w:val="22"/>
                <w:szCs w:val="22"/>
                <w:u w:color="000000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Default="00412084" w:rsidP="0094629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>
              <w:rPr>
                <w:rFonts w:asciiTheme="majorHAnsi" w:hAnsiTheme="majorHAnsi"/>
                <w:sz w:val="22"/>
                <w:szCs w:val="22"/>
                <w:u w:color="000000"/>
              </w:rPr>
              <w:t>6</w:t>
            </w:r>
          </w:p>
        </w:tc>
      </w:tr>
      <w:tr w:rsidR="00412084" w:rsidRPr="0027164D" w:rsidTr="00FF3C07">
        <w:trPr>
          <w:trHeight w:val="11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412084" w:rsidRDefault="00412084" w:rsidP="0094629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412084">
              <w:rPr>
                <w:rFonts w:asciiTheme="majorHAnsi" w:hAnsiTheme="majorHAnsi"/>
                <w:sz w:val="22"/>
                <w:szCs w:val="22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582AF5" w:rsidRDefault="00412084" w:rsidP="0094629E">
            <w:pPr>
              <w:spacing w:line="276" w:lineRule="auto"/>
              <w:rPr>
                <w:rFonts w:asciiTheme="majorHAnsi" w:hAnsiTheme="majorHAnsi"/>
                <w:sz w:val="22"/>
                <w:szCs w:val="22"/>
                <w:highlight w:val="yellow"/>
                <w:u w:color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412084" w:rsidRDefault="00412084" w:rsidP="00412084">
            <w:pPr>
              <w:pStyle w:val="NormalnyWeb"/>
              <w:spacing w:before="0" w:beforeAutospacing="0" w:after="0" w:afterAutospacing="0" w:line="276" w:lineRule="auto"/>
              <w:jc w:val="left"/>
              <w:textAlignment w:val="baseline"/>
              <w:rPr>
                <w:rFonts w:ascii="Calibri" w:hAnsi="Calibri"/>
              </w:rPr>
            </w:pPr>
            <w:r w:rsidRPr="00412084">
              <w:rPr>
                <w:rFonts w:ascii="Calibri" w:hAnsi="Calibri"/>
              </w:rPr>
              <w:t xml:space="preserve">świadectwo kwalifikacyjne uprawniające do zajmowania się eksploatacją urządzeń instalacji i sieci na stanowisku dozoru, w zakresie: Grupa 1. Urządzenia, instalacje i sieci elektroenergetyczne wytwarzające, przetwarzające, przesyłające i zużywające </w:t>
            </w:r>
            <w:r w:rsidRPr="00412084">
              <w:rPr>
                <w:rFonts w:ascii="Calibri" w:hAnsi="Calibri"/>
              </w:rPr>
              <w:lastRenderedPageBreak/>
              <w:t>energię elektryczną; 2). urządzenia, instalacje i sieci elektroenergetyczne o napięciu  nie wyższym niż  1 kV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</w:tc>
      </w:tr>
      <w:tr w:rsidR="00412084" w:rsidRPr="0027164D" w:rsidTr="00FF3C07">
        <w:trPr>
          <w:trHeight w:val="11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412084" w:rsidRDefault="00412084" w:rsidP="0094629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u w:color="000000"/>
              </w:rPr>
            </w:pPr>
            <w:r w:rsidRPr="00412084">
              <w:rPr>
                <w:rFonts w:asciiTheme="majorHAnsi" w:hAnsiTheme="majorHAnsi"/>
                <w:sz w:val="22"/>
                <w:szCs w:val="22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582AF5" w:rsidRDefault="00412084" w:rsidP="0094629E">
            <w:pPr>
              <w:spacing w:line="276" w:lineRule="auto"/>
              <w:rPr>
                <w:rFonts w:asciiTheme="majorHAnsi" w:hAnsiTheme="majorHAnsi"/>
                <w:sz w:val="22"/>
                <w:szCs w:val="22"/>
                <w:highlight w:val="yellow"/>
                <w:u w:color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412084" w:rsidRDefault="00412084" w:rsidP="00412084">
            <w:pPr>
              <w:pStyle w:val="NormalnyWeb"/>
              <w:spacing w:before="0" w:beforeAutospacing="0" w:after="0" w:afterAutospacing="0" w:line="276" w:lineRule="auto"/>
              <w:jc w:val="left"/>
              <w:textAlignment w:val="baseline"/>
              <w:rPr>
                <w:rFonts w:ascii="Calibri" w:hAnsi="Calibri"/>
              </w:rPr>
            </w:pPr>
            <w:r w:rsidRPr="00412084">
              <w:rPr>
                <w:rFonts w:ascii="Calibri" w:hAnsi="Calibri"/>
              </w:rPr>
              <w:t>świadectwo kwalifikacyjne uprawniające do zajmowania się eksploatacją urządzeń instalacji i sieci na stanowisku dozoru, w zakresie:</w:t>
            </w:r>
          </w:p>
          <w:p w:rsidR="00412084" w:rsidRPr="00412084" w:rsidRDefault="00412084" w:rsidP="00412084">
            <w:pPr>
              <w:pStyle w:val="NormalnyWeb"/>
              <w:spacing w:before="0" w:beforeAutospacing="0" w:after="0" w:afterAutospacing="0" w:line="276" w:lineRule="auto"/>
              <w:jc w:val="left"/>
              <w:rPr>
                <w:rFonts w:ascii="Calibri" w:hAnsi="Calibri"/>
              </w:rPr>
            </w:pPr>
            <w:r w:rsidRPr="00412084">
              <w:rPr>
                <w:rFonts w:ascii="Calibri" w:hAnsi="Calibri"/>
              </w:rPr>
              <w:t xml:space="preserve">Grupa 1. Urządzenia, instalacje i sieci elektroenergetyczne wytwarzające, przetwarzające, przesyłające i zużywające energię elektryczną; 10). Aparatura kontrolno-pomiarowa oraz urządzenia i instalacje automatycznej regulacji, sterowania i zabezpieczenia urządzeń i instalacji wymienionych </w:t>
            </w:r>
            <w:r w:rsidRPr="00412084">
              <w:rPr>
                <w:rFonts w:ascii="Calibri" w:hAnsi="Calibri"/>
              </w:rPr>
              <w:br/>
              <w:t xml:space="preserve">w lit. 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84" w:rsidRPr="0027164D" w:rsidRDefault="00412084" w:rsidP="0094629E">
            <w:pPr>
              <w:spacing w:line="360" w:lineRule="auto"/>
              <w:rPr>
                <w:rFonts w:asciiTheme="majorHAnsi" w:hAnsiTheme="majorHAnsi"/>
                <w:sz w:val="22"/>
                <w:szCs w:val="22"/>
                <w:u w:color="000000"/>
              </w:rPr>
            </w:pPr>
          </w:p>
        </w:tc>
      </w:tr>
    </w:tbl>
    <w:p w:rsidR="0094629E" w:rsidRPr="00FF3C07" w:rsidRDefault="0094629E" w:rsidP="0094629E">
      <w:pPr>
        <w:widowControl w:val="0"/>
        <w:spacing w:before="60" w:after="60" w:line="276" w:lineRule="auto"/>
        <w:jc w:val="both"/>
        <w:rPr>
          <w:rFonts w:asciiTheme="majorHAnsi" w:hAnsiTheme="majorHAnsi"/>
          <w:sz w:val="18"/>
          <w:szCs w:val="18"/>
        </w:rPr>
      </w:pPr>
      <w:r w:rsidRPr="00FF3C07">
        <w:rPr>
          <w:rFonts w:asciiTheme="majorHAnsi" w:hAnsiTheme="majorHAnsi"/>
          <w:sz w:val="18"/>
          <w:szCs w:val="18"/>
          <w:u w:color="000000"/>
        </w:rPr>
        <w:t>Odpowiednie dokumenty (uprawnienia, zaświadczenia), przedłożymy przed podpisaniem umowy</w:t>
      </w:r>
      <w:r w:rsidRPr="00FF3C07">
        <w:rPr>
          <w:rFonts w:asciiTheme="majorHAnsi" w:hAnsiTheme="majorHAnsi"/>
          <w:sz w:val="18"/>
          <w:szCs w:val="18"/>
          <w:u w:color="000000"/>
          <w:vertAlign w:val="superscript"/>
        </w:rPr>
        <w:footnoteReference w:id="6"/>
      </w:r>
      <w:r w:rsidRPr="00FF3C07">
        <w:rPr>
          <w:rFonts w:asciiTheme="majorHAnsi" w:hAnsiTheme="majorHAnsi"/>
          <w:sz w:val="18"/>
          <w:szCs w:val="18"/>
          <w:u w:color="000000"/>
        </w:rPr>
        <w:t>.</w:t>
      </w:r>
    </w:p>
    <w:p w:rsidR="00FF3C07" w:rsidRDefault="00FF3C07" w:rsidP="0094629E">
      <w:pPr>
        <w:spacing w:line="360" w:lineRule="auto"/>
        <w:rPr>
          <w:rFonts w:asciiTheme="majorHAnsi" w:hAnsiTheme="majorHAnsi"/>
          <w:sz w:val="22"/>
          <w:szCs w:val="22"/>
          <w:u w:color="000000"/>
        </w:rPr>
      </w:pPr>
    </w:p>
    <w:p w:rsidR="00FF3C07" w:rsidRDefault="00FF3C07" w:rsidP="0094629E">
      <w:pPr>
        <w:spacing w:line="360" w:lineRule="auto"/>
        <w:rPr>
          <w:rFonts w:asciiTheme="majorHAnsi" w:hAnsiTheme="majorHAnsi"/>
          <w:sz w:val="22"/>
          <w:szCs w:val="22"/>
          <w:u w:color="000000"/>
        </w:rPr>
      </w:pPr>
    </w:p>
    <w:p w:rsidR="0094629E" w:rsidRPr="0027164D" w:rsidRDefault="0094629E" w:rsidP="0094629E">
      <w:pPr>
        <w:spacing w:line="360" w:lineRule="auto"/>
        <w:rPr>
          <w:rFonts w:asciiTheme="majorHAnsi" w:hAnsiTheme="majorHAnsi"/>
          <w:sz w:val="22"/>
          <w:szCs w:val="22"/>
          <w:u w:color="000000"/>
        </w:rPr>
      </w:pPr>
      <w:r w:rsidRPr="0027164D">
        <w:rPr>
          <w:rFonts w:asciiTheme="majorHAnsi" w:hAnsiTheme="majorHAnsi"/>
          <w:sz w:val="22"/>
          <w:szCs w:val="22"/>
          <w:u w:color="000000"/>
        </w:rPr>
        <w:t>........................................., dnia ..................</w:t>
      </w:r>
      <w:r w:rsidR="006F3517" w:rsidRPr="0027164D">
        <w:rPr>
          <w:rFonts w:asciiTheme="majorHAnsi" w:hAnsiTheme="majorHAnsi"/>
          <w:sz w:val="22"/>
          <w:szCs w:val="22"/>
          <w:u w:color="000000"/>
        </w:rPr>
        <w:t xml:space="preserve">                                                            </w:t>
      </w:r>
      <w:r w:rsidRPr="0027164D">
        <w:rPr>
          <w:rFonts w:asciiTheme="majorHAnsi" w:hAnsiTheme="majorHAnsi"/>
          <w:sz w:val="22"/>
          <w:szCs w:val="22"/>
          <w:u w:color="000000"/>
        </w:rPr>
        <w:t>...............................................</w:t>
      </w:r>
    </w:p>
    <w:p w:rsidR="00FF3C07" w:rsidRPr="00837B71" w:rsidRDefault="0094629E" w:rsidP="00837B71">
      <w:pPr>
        <w:spacing w:after="200" w:line="360" w:lineRule="auto"/>
        <w:ind w:left="6237"/>
        <w:rPr>
          <w:rFonts w:asciiTheme="majorHAnsi" w:hAnsiTheme="majorHAnsi"/>
          <w:kern w:val="2"/>
          <w:sz w:val="22"/>
          <w:szCs w:val="22"/>
          <w:u w:color="000000"/>
        </w:rPr>
        <w:sectPr w:rsidR="00FF3C07" w:rsidRPr="00837B71" w:rsidSect="006B5007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26" w:charSpace="4096"/>
        </w:sectPr>
      </w:pPr>
      <w:r w:rsidRPr="0027164D">
        <w:rPr>
          <w:rFonts w:asciiTheme="majorHAnsi" w:hAnsiTheme="majorHAnsi"/>
          <w:kern w:val="2"/>
          <w:sz w:val="22"/>
          <w:szCs w:val="22"/>
          <w:u w:color="000000"/>
        </w:rPr>
        <w:t>(podpis osoby uprawni</w:t>
      </w:r>
      <w:r w:rsidR="006B5007">
        <w:rPr>
          <w:rFonts w:asciiTheme="majorHAnsi" w:hAnsiTheme="majorHAnsi"/>
          <w:kern w:val="2"/>
          <w:sz w:val="22"/>
          <w:szCs w:val="22"/>
          <w:u w:color="000000"/>
        </w:rPr>
        <w:t>onej do reprezentowania Wykonawcy)</w:t>
      </w:r>
    </w:p>
    <w:p w:rsidR="00837B71" w:rsidRPr="00837B71" w:rsidRDefault="00837B71" w:rsidP="00837B71">
      <w:pPr>
        <w:pStyle w:val="Tekstpodstawowy31"/>
        <w:pageBreakBefore/>
        <w:spacing w:line="220" w:lineRule="exact"/>
        <w:jc w:val="right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lastRenderedPageBreak/>
        <w:t>Załącznik nr 5 do SWZ</w:t>
      </w:r>
    </w:p>
    <w:p w:rsidR="00837B71" w:rsidRPr="00837B71" w:rsidRDefault="00837B71" w:rsidP="00837B71">
      <w:pPr>
        <w:autoSpaceDE w:val="0"/>
        <w:jc w:val="center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jc w:val="center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jc w:val="center"/>
        <w:rPr>
          <w:rFonts w:asciiTheme="majorHAnsi" w:hAnsiTheme="majorHAnsi" w:cs="Calibri Light"/>
          <w:sz w:val="22"/>
          <w:szCs w:val="22"/>
        </w:rPr>
      </w:pPr>
      <w:r w:rsidRPr="006C6131">
        <w:rPr>
          <w:rFonts w:asciiTheme="majorHAnsi" w:hAnsiTheme="majorHAnsi" w:cs="Calibri Light"/>
          <w:sz w:val="22"/>
          <w:szCs w:val="22"/>
        </w:rPr>
        <w:t>Zobowiązanie do oddania do dyspozycji Wykonawcy niezbędnych zasobów w przetargu na „wymianę sterowników systemu automatyki i BMS instalacji HVAC”</w:t>
      </w:r>
    </w:p>
    <w:p w:rsidR="00837B71" w:rsidRPr="00837B71" w:rsidRDefault="00837B71" w:rsidP="00837B71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………………………………………………………………………………………………….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(nazwa i adres podmiotu oddającego do dyspozycji zasoby)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zobowiązuje się do oddania na rzecz: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………………………………………………………………………………………………….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(nazwa i adres Wykonawcy, któremu inny podmiot oddaje do dyspozycji zasoby)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niezbędnego zasobu (zaznaczyć właściwe):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numPr>
          <w:ilvl w:val="0"/>
          <w:numId w:val="43"/>
        </w:numPr>
        <w:suppressAutoHyphens/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zdolności techniczne lub zawodowe,</w:t>
      </w:r>
    </w:p>
    <w:p w:rsidR="00837B71" w:rsidRPr="00837B71" w:rsidRDefault="00837B71" w:rsidP="00837B71">
      <w:pPr>
        <w:numPr>
          <w:ilvl w:val="0"/>
          <w:numId w:val="43"/>
        </w:numPr>
        <w:suppressAutoHyphens/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sytuacja finansowa lub ekonomiczna,</w:t>
      </w:r>
    </w:p>
    <w:p w:rsidR="00837B71" w:rsidRPr="00837B71" w:rsidRDefault="00837B71" w:rsidP="00837B71">
      <w:pPr>
        <w:autoSpaceDE w:val="0"/>
        <w:ind w:left="72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na okres ……………………………………………………………………………………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(wskazać okres na jaki udostępniany jest zasób)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forma, w jakiej podmiot udostępniający zasób będzie uczestniczył w realizacji zamówienia: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…………………………………………………………………………………………………...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(wskazać formę, np. podwykonawstwo)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stosunek łączący Wykonawcę z podmiotem udostępniającym zasób: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………………………………………………………………………………………………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(wskazać charakter stosunku, np. umowa zlecenie, umowa o współpracę, inne).</w:t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 xml:space="preserve">................................................, dn. ..................... </w:t>
      </w:r>
      <w:r w:rsidRPr="00837B71">
        <w:rPr>
          <w:rFonts w:asciiTheme="majorHAnsi" w:hAnsiTheme="majorHAnsi" w:cs="Calibri Light"/>
          <w:sz w:val="22"/>
          <w:szCs w:val="22"/>
        </w:rPr>
        <w:tab/>
      </w:r>
    </w:p>
    <w:p w:rsidR="00837B71" w:rsidRPr="00837B71" w:rsidRDefault="00837B71" w:rsidP="00837B71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ind w:left="5387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..................................................................</w:t>
      </w:r>
    </w:p>
    <w:p w:rsidR="00837B71" w:rsidRPr="00837B71" w:rsidRDefault="00837B71" w:rsidP="00837B71">
      <w:pPr>
        <w:autoSpaceDE w:val="0"/>
        <w:ind w:left="5387" w:firstLine="850"/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(podpis Wykonawcy)</w:t>
      </w:r>
    </w:p>
    <w:p w:rsidR="00837B71" w:rsidRPr="00837B71" w:rsidRDefault="00837B71" w:rsidP="00837B71">
      <w:pPr>
        <w:autoSpaceDE w:val="0"/>
        <w:ind w:left="5387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autoSpaceDE w:val="0"/>
        <w:ind w:left="4950"/>
        <w:rPr>
          <w:rFonts w:asciiTheme="majorHAnsi" w:hAnsiTheme="majorHAnsi" w:cs="Calibri Light"/>
          <w:sz w:val="22"/>
          <w:szCs w:val="22"/>
        </w:rPr>
      </w:pPr>
    </w:p>
    <w:p w:rsidR="00837B71" w:rsidRPr="00837B71" w:rsidRDefault="00837B71" w:rsidP="00837B71">
      <w:pPr>
        <w:rPr>
          <w:rFonts w:asciiTheme="majorHAnsi" w:hAnsiTheme="majorHAnsi" w:cs="Calibri Light"/>
          <w:sz w:val="22"/>
          <w:szCs w:val="22"/>
        </w:rPr>
      </w:pPr>
      <w:r w:rsidRPr="00837B71">
        <w:rPr>
          <w:rFonts w:asciiTheme="majorHAnsi" w:hAnsiTheme="majorHAnsi" w:cs="Calibri Light"/>
          <w:sz w:val="22"/>
          <w:szCs w:val="22"/>
        </w:rPr>
        <w:t>UWAGA: Powyższe zobowiązanie musi być podpisane przez podmiot udostępniający zasób.</w:t>
      </w:r>
    </w:p>
    <w:p w:rsidR="006B5007" w:rsidRPr="00837B71" w:rsidRDefault="006B5007" w:rsidP="006B5007">
      <w:pPr>
        <w:rPr>
          <w:rFonts w:asciiTheme="majorHAnsi" w:hAnsiTheme="majorHAnsi" w:cs="Calibri Light"/>
          <w:b/>
          <w:sz w:val="22"/>
          <w:szCs w:val="22"/>
        </w:rPr>
      </w:pPr>
    </w:p>
    <w:sectPr w:rsidR="006B5007" w:rsidRPr="00837B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30" w:rsidRDefault="001E7030">
      <w:r>
        <w:separator/>
      </w:r>
    </w:p>
  </w:endnote>
  <w:endnote w:type="continuationSeparator" w:id="0">
    <w:p w:rsidR="001E7030" w:rsidRDefault="001E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2B" w:rsidRDefault="006F552B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01FE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2B" w:rsidRDefault="006F552B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01FEE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A6" w:rsidRPr="001009AB" w:rsidRDefault="00F0784E">
    <w:pPr>
      <w:pStyle w:val="Stopka"/>
      <w:jc w:val="right"/>
      <w:rPr>
        <w:rFonts w:ascii="Calibri Light" w:hAnsi="Calibri Light" w:cs="Calibri Light"/>
      </w:rPr>
    </w:pPr>
    <w:r w:rsidRPr="001009AB">
      <w:rPr>
        <w:rFonts w:ascii="Calibri Light" w:hAnsi="Calibri Light" w:cs="Calibri Light"/>
      </w:rPr>
      <w:fldChar w:fldCharType="begin"/>
    </w:r>
    <w:r w:rsidRPr="001009AB">
      <w:rPr>
        <w:rFonts w:ascii="Calibri Light" w:hAnsi="Calibri Light" w:cs="Calibri Light"/>
      </w:rPr>
      <w:instrText xml:space="preserve"> PAGE </w:instrText>
    </w:r>
    <w:r w:rsidRPr="001009AB">
      <w:rPr>
        <w:rFonts w:ascii="Calibri Light" w:hAnsi="Calibri Light" w:cs="Calibri Light"/>
      </w:rPr>
      <w:fldChar w:fldCharType="separate"/>
    </w:r>
    <w:r w:rsidR="00F01FEE">
      <w:rPr>
        <w:rFonts w:ascii="Calibri Light" w:hAnsi="Calibri Light" w:cs="Calibri Light"/>
        <w:noProof/>
      </w:rPr>
      <w:t>9</w:t>
    </w:r>
    <w:r w:rsidRPr="001009AB">
      <w:rPr>
        <w:rFonts w:ascii="Calibri Light" w:hAnsi="Calibri Light" w:cs="Calibri Light"/>
      </w:rPr>
      <w:fldChar w:fldCharType="end"/>
    </w:r>
  </w:p>
  <w:p w:rsidR="006C46A6" w:rsidRDefault="006C46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30" w:rsidRDefault="001E7030">
      <w:r>
        <w:separator/>
      </w:r>
    </w:p>
  </w:footnote>
  <w:footnote w:type="continuationSeparator" w:id="0">
    <w:p w:rsidR="001E7030" w:rsidRDefault="001E7030">
      <w:r>
        <w:continuationSeparator/>
      </w:r>
    </w:p>
  </w:footnote>
  <w:footnote w:id="1">
    <w:p w:rsidR="00753453" w:rsidRPr="00753453" w:rsidRDefault="006F552B" w:rsidP="00753453">
      <w:pPr>
        <w:autoSpaceDE w:val="0"/>
        <w:spacing w:line="276" w:lineRule="auto"/>
        <w:ind w:left="24" w:right="-34"/>
        <w:jc w:val="both"/>
        <w:rPr>
          <w:rFonts w:ascii="Cambria" w:hAnsi="Cambria" w:cs="Cambria"/>
          <w:sz w:val="16"/>
          <w:szCs w:val="16"/>
        </w:rPr>
      </w:pPr>
      <w:r w:rsidRPr="00753453">
        <w:rPr>
          <w:rStyle w:val="Znakiprzypiswdolnych"/>
          <w:rFonts w:asciiTheme="majorHAnsi" w:hAnsiTheme="majorHAnsi"/>
          <w:sz w:val="16"/>
          <w:szCs w:val="16"/>
        </w:rPr>
        <w:footnoteRef/>
      </w:r>
      <w:r w:rsidRPr="00753453">
        <w:rPr>
          <w:rFonts w:asciiTheme="majorHAnsi" w:hAnsiTheme="majorHAnsi"/>
          <w:sz w:val="16"/>
          <w:szCs w:val="16"/>
        </w:rPr>
        <w:tab/>
        <w:t xml:space="preserve"> </w:t>
      </w:r>
      <w:r w:rsidR="00753453" w:rsidRPr="00753453">
        <w:rPr>
          <w:rFonts w:ascii="Cambria" w:hAnsi="Cambria" w:cs="Cambria"/>
          <w:sz w:val="16"/>
          <w:szCs w:val="16"/>
        </w:rPr>
        <w:t>W przypadku nie wpisania okresu gwarancji, zamawiający przyzna 0 pkt zakładając jednocześnie, że wykonawca zapewnia wymagane 12 miesięcy. Jeżeli wykonawca wpisze okres gwarancji dłuższy niż 36 miesięcy, zamawiający przyzna do oceny ofert okres 36 miesięcy.</w:t>
      </w:r>
    </w:p>
    <w:p w:rsidR="00000000" w:rsidRDefault="001E7030" w:rsidP="00753453">
      <w:pPr>
        <w:autoSpaceDE w:val="0"/>
        <w:spacing w:line="276" w:lineRule="auto"/>
        <w:ind w:left="24" w:right="-34"/>
        <w:jc w:val="both"/>
      </w:pPr>
    </w:p>
  </w:footnote>
  <w:footnote w:id="2">
    <w:p w:rsidR="006F552B" w:rsidRPr="0027164D" w:rsidRDefault="006F552B" w:rsidP="0094629E">
      <w:pPr>
        <w:pStyle w:val="Tekstprzypisudolnego"/>
        <w:ind w:left="142" w:hanging="142"/>
        <w:jc w:val="both"/>
        <w:rPr>
          <w:rFonts w:asciiTheme="majorHAnsi" w:hAnsiTheme="majorHAnsi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7164D">
        <w:rPr>
          <w:rFonts w:asciiTheme="majorHAnsi" w:hAnsiTheme="majorHAnsi"/>
          <w:sz w:val="16"/>
          <w:szCs w:val="16"/>
        </w:rPr>
        <w:t xml:space="preserve">Niepotrzebne skreślić. </w:t>
      </w:r>
    </w:p>
    <w:p w:rsidR="00000000" w:rsidRDefault="006F552B" w:rsidP="0094629E">
      <w:pPr>
        <w:pStyle w:val="Tekstprzypisudolnego"/>
        <w:ind w:left="142"/>
        <w:jc w:val="both"/>
      </w:pPr>
      <w:r w:rsidRPr="0027164D">
        <w:rPr>
          <w:rFonts w:asciiTheme="majorHAnsi" w:hAnsiTheme="majorHAnsi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:rsidR="00000000" w:rsidRDefault="006F552B" w:rsidP="0094629E">
      <w:pPr>
        <w:pStyle w:val="Tekstprzypisudolnego"/>
        <w:ind w:left="142" w:hanging="142"/>
        <w:jc w:val="both"/>
      </w:pPr>
      <w:r w:rsidRPr="0027164D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7164D">
        <w:rPr>
          <w:rFonts w:asciiTheme="majorHAnsi" w:hAnsiTheme="maj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późn. zm.).</w:t>
      </w:r>
    </w:p>
  </w:footnote>
  <w:footnote w:id="4">
    <w:p w:rsidR="00000000" w:rsidRDefault="006F552B" w:rsidP="0094629E">
      <w:pPr>
        <w:pStyle w:val="Tekstprzypisudolnego"/>
        <w:ind w:left="142" w:hanging="142"/>
        <w:jc w:val="both"/>
      </w:pPr>
      <w:r w:rsidRPr="0027164D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7164D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oświadczenia np. przez jego wykreślenie).</w:t>
      </w:r>
    </w:p>
  </w:footnote>
  <w:footnote w:id="5">
    <w:p w:rsidR="006F552B" w:rsidRPr="00582AF5" w:rsidRDefault="006F552B" w:rsidP="0094629E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582AF5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82AF5">
        <w:rPr>
          <w:rFonts w:asciiTheme="majorHAnsi" w:hAnsiTheme="majorHAnsi"/>
          <w:sz w:val="16"/>
          <w:szCs w:val="16"/>
        </w:rPr>
        <w:t xml:space="preserve"> Należy wykreślić lub nie wypełniać w przypadku, gdy oświadczenie składa podmiot na zasobach którego polega wykonawca.</w:t>
      </w:r>
    </w:p>
    <w:p w:rsidR="00000000" w:rsidRDefault="001E7030" w:rsidP="0094629E">
      <w:pPr>
        <w:pStyle w:val="Tekstprzypisudolnego"/>
        <w:jc w:val="both"/>
      </w:pPr>
    </w:p>
  </w:footnote>
  <w:footnote w:id="6">
    <w:p w:rsidR="00000000" w:rsidRDefault="006F552B" w:rsidP="0094629E">
      <w:pPr>
        <w:pStyle w:val="Tekstprzypisudolnego"/>
        <w:jc w:val="both"/>
      </w:pPr>
      <w:r w:rsidRPr="00762EE8">
        <w:rPr>
          <w:rStyle w:val="Znakiprzypiswdolnych"/>
          <w:rFonts w:ascii="Times New Roman" w:hAnsi="Times New Roman"/>
          <w:sz w:val="18"/>
          <w:szCs w:val="18"/>
        </w:rPr>
        <w:footnoteRef/>
      </w:r>
      <w:r w:rsidRPr="00762EE8">
        <w:rPr>
          <w:rFonts w:ascii="Times New Roman" w:hAnsi="Times New Roman"/>
          <w:sz w:val="18"/>
          <w:szCs w:val="18"/>
        </w:rPr>
        <w:t xml:space="preserve"> Z</w:t>
      </w:r>
      <w:r w:rsidRPr="00745818">
        <w:rPr>
          <w:rFonts w:ascii="Times New Roman" w:hAnsi="Times New Roman"/>
          <w:sz w:val="18"/>
          <w:szCs w:val="18"/>
        </w:rPr>
        <w:t>amawiający dopuszcza złożenie wymienionych dokumentów razem z ofertą.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2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8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5336CF76"/>
    <w:name w:val="WW8Num3"/>
    <w:styleLink w:val="Zaimportowanystyl2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9210D74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38DEF2CC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11"/>
    <w:multiLevelType w:val="multilevel"/>
    <w:tmpl w:val="FCF6239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00000013"/>
    <w:multiLevelType w:val="multilevel"/>
    <w:tmpl w:val="5864609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  <w:rPr>
        <w:rFonts w:cs="Times New Roman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cs="Times New Roman"/>
        <w:color w:val="00000A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2.%3.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2.%3.%4.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2.%3.%4.%5.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4043D54"/>
    <w:multiLevelType w:val="hybridMultilevel"/>
    <w:tmpl w:val="E5A22B8C"/>
    <w:styleLink w:val="Zaimportowanystyl191"/>
    <w:lvl w:ilvl="0" w:tplc="58DC4BA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7A98C6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10A3EC8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784FD8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AE8C946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8C5CB2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5C7A08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BABAE2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2A06E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0844587D"/>
    <w:multiLevelType w:val="hybridMultilevel"/>
    <w:tmpl w:val="00563576"/>
    <w:styleLink w:val="Zaimportowanystyl8"/>
    <w:lvl w:ilvl="0" w:tplc="514E8F56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D982B2C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061404">
      <w:start w:val="1"/>
      <w:numFmt w:val="lowerRoman"/>
      <w:lvlText w:val="%3."/>
      <w:lvlJc w:val="left"/>
      <w:pPr>
        <w:ind w:left="2149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BA2546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B8E01C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78AD82">
      <w:start w:val="1"/>
      <w:numFmt w:val="lowerRoman"/>
      <w:lvlText w:val="%6."/>
      <w:lvlJc w:val="left"/>
      <w:pPr>
        <w:ind w:left="4309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9D6630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0A6420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1CE7A2">
      <w:start w:val="1"/>
      <w:numFmt w:val="lowerRoman"/>
      <w:lvlText w:val="%9."/>
      <w:lvlJc w:val="left"/>
      <w:pPr>
        <w:ind w:left="6469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1760EDB"/>
    <w:multiLevelType w:val="hybridMultilevel"/>
    <w:tmpl w:val="3B70C39E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138B7459"/>
    <w:multiLevelType w:val="hybridMultilevel"/>
    <w:tmpl w:val="8E92F9CE"/>
    <w:styleLink w:val="Zaimportowanystyl40"/>
    <w:lvl w:ilvl="0" w:tplc="E3EC75F8">
      <w:start w:val="1"/>
      <w:numFmt w:val="upperRoman"/>
      <w:lvlText w:val="%1."/>
      <w:lvlJc w:val="left"/>
      <w:pPr>
        <w:tabs>
          <w:tab w:val="num" w:pos="426"/>
        </w:tabs>
        <w:ind w:left="284" w:hanging="1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AC49DC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004" w:hanging="1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0D4CFFE">
      <w:start w:val="1"/>
      <w:numFmt w:val="lowerRoman"/>
      <w:lvlText w:val="%3."/>
      <w:lvlJc w:val="left"/>
      <w:pPr>
        <w:tabs>
          <w:tab w:val="left" w:pos="426"/>
        </w:tabs>
        <w:ind w:left="1724" w:hanging="57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3467B8">
      <w:start w:val="1"/>
      <w:numFmt w:val="decimal"/>
      <w:lvlText w:val="%4."/>
      <w:lvlJc w:val="left"/>
      <w:pPr>
        <w:tabs>
          <w:tab w:val="left" w:pos="426"/>
        </w:tabs>
        <w:ind w:left="2444" w:hanging="53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6E2EF8">
      <w:start w:val="1"/>
      <w:numFmt w:val="lowerLetter"/>
      <w:lvlText w:val="%5."/>
      <w:lvlJc w:val="left"/>
      <w:pPr>
        <w:tabs>
          <w:tab w:val="left" w:pos="426"/>
        </w:tabs>
        <w:ind w:left="3164" w:hanging="4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EAC2B0">
      <w:start w:val="1"/>
      <w:numFmt w:val="lowerRoman"/>
      <w:lvlText w:val="%6."/>
      <w:lvlJc w:val="left"/>
      <w:pPr>
        <w:tabs>
          <w:tab w:val="left" w:pos="426"/>
        </w:tabs>
        <w:ind w:left="3884" w:hanging="28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982E4A">
      <w:start w:val="1"/>
      <w:numFmt w:val="decimal"/>
      <w:lvlText w:val="%7."/>
      <w:lvlJc w:val="left"/>
      <w:pPr>
        <w:tabs>
          <w:tab w:val="left" w:pos="426"/>
        </w:tabs>
        <w:ind w:left="4604" w:hanging="24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9C098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324" w:hanging="15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7444E4">
      <w:start w:val="1"/>
      <w:numFmt w:val="lowerRoman"/>
      <w:suff w:val="nothing"/>
      <w:lvlText w:val="%9."/>
      <w:lvlJc w:val="left"/>
      <w:pPr>
        <w:tabs>
          <w:tab w:val="left" w:pos="426"/>
        </w:tabs>
        <w:ind w:left="6044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5851628"/>
    <w:multiLevelType w:val="hybridMultilevel"/>
    <w:tmpl w:val="814CD940"/>
    <w:styleLink w:val="Zaimportowanystyl321"/>
    <w:lvl w:ilvl="0" w:tplc="E60A98FA">
      <w:start w:val="1"/>
      <w:numFmt w:val="upperRoman"/>
      <w:lvlText w:val="%1."/>
      <w:lvlJc w:val="left"/>
      <w:pPr>
        <w:tabs>
          <w:tab w:val="num" w:pos="426"/>
        </w:tabs>
        <w:ind w:left="284" w:hanging="1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74E99A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004" w:hanging="1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46AB9E">
      <w:start w:val="1"/>
      <w:numFmt w:val="lowerRoman"/>
      <w:lvlText w:val="%3."/>
      <w:lvlJc w:val="left"/>
      <w:pPr>
        <w:tabs>
          <w:tab w:val="left" w:pos="426"/>
        </w:tabs>
        <w:ind w:left="1724" w:hanging="57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8C47D26">
      <w:start w:val="1"/>
      <w:numFmt w:val="decimal"/>
      <w:lvlText w:val="%4."/>
      <w:lvlJc w:val="left"/>
      <w:pPr>
        <w:tabs>
          <w:tab w:val="left" w:pos="426"/>
        </w:tabs>
        <w:ind w:left="2444" w:hanging="53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FC4E76">
      <w:start w:val="1"/>
      <w:numFmt w:val="lowerLetter"/>
      <w:lvlText w:val="%5."/>
      <w:lvlJc w:val="left"/>
      <w:pPr>
        <w:tabs>
          <w:tab w:val="left" w:pos="426"/>
        </w:tabs>
        <w:ind w:left="3164" w:hanging="4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F41714">
      <w:start w:val="1"/>
      <w:numFmt w:val="lowerRoman"/>
      <w:lvlText w:val="%6."/>
      <w:lvlJc w:val="left"/>
      <w:pPr>
        <w:tabs>
          <w:tab w:val="left" w:pos="426"/>
        </w:tabs>
        <w:ind w:left="3884" w:hanging="28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90DC58">
      <w:start w:val="1"/>
      <w:numFmt w:val="decimal"/>
      <w:lvlText w:val="%7."/>
      <w:lvlJc w:val="left"/>
      <w:pPr>
        <w:tabs>
          <w:tab w:val="left" w:pos="426"/>
        </w:tabs>
        <w:ind w:left="4604" w:hanging="24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D7E677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324" w:hanging="15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38B55E">
      <w:start w:val="1"/>
      <w:numFmt w:val="lowerRoman"/>
      <w:suff w:val="nothing"/>
      <w:lvlText w:val="%9."/>
      <w:lvlJc w:val="left"/>
      <w:pPr>
        <w:tabs>
          <w:tab w:val="left" w:pos="426"/>
        </w:tabs>
        <w:ind w:left="6044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2C101EBD"/>
    <w:multiLevelType w:val="hybridMultilevel"/>
    <w:tmpl w:val="32A8CCE6"/>
    <w:styleLink w:val="Zaimportowanystyl81"/>
    <w:lvl w:ilvl="0" w:tplc="49AA96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085831"/>
    <w:multiLevelType w:val="multilevel"/>
    <w:tmpl w:val="9A3A4CFE"/>
    <w:styleLink w:val="Zaimportowanystyl182"/>
    <w:lvl w:ilvl="0">
      <w:start w:val="1"/>
      <w:numFmt w:val="decimal"/>
      <w:lvlText w:val="%1."/>
      <w:lvlJc w:val="left"/>
      <w:pPr>
        <w:ind w:left="426" w:hanging="42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ascii="Cambria" w:eastAsia="Times New Roman" w:hAnsi="Cambria" w:cs="Cambria"/>
        <w:b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3701F7"/>
    <w:multiLevelType w:val="multilevel"/>
    <w:tmpl w:val="76FC016E"/>
    <w:styleLink w:val="Zaimportowanystyl60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124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604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444" w:hanging="10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2924" w:hanging="10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764" w:hanging="13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44" w:hanging="13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5084" w:hanging="17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24F76CA"/>
    <w:multiLevelType w:val="hybridMultilevel"/>
    <w:tmpl w:val="030C4844"/>
    <w:name w:val="WW8Num52622242"/>
    <w:lvl w:ilvl="0" w:tplc="C3EA703E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56AF9"/>
    <w:multiLevelType w:val="hybridMultilevel"/>
    <w:tmpl w:val="5F0854C4"/>
    <w:styleLink w:val="Zaimportowanystyl38"/>
    <w:lvl w:ilvl="0" w:tplc="40A8E4D4">
      <w:start w:val="1"/>
      <w:numFmt w:val="upperRoman"/>
      <w:lvlText w:val="%1."/>
      <w:lvlJc w:val="left"/>
      <w:pPr>
        <w:tabs>
          <w:tab w:val="num" w:pos="426"/>
        </w:tabs>
        <w:ind w:left="1287" w:hanging="112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5D04602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2301" w:hanging="186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0A8A18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3021" w:hanging="180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346973A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741" w:hanging="186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3E16E8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4461" w:hanging="186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C4C0B0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5181" w:hanging="180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B2574C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901" w:hanging="186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56EBF20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621" w:hanging="186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9E074CE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7341" w:hanging="180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6344DE5"/>
    <w:multiLevelType w:val="hybridMultilevel"/>
    <w:tmpl w:val="814CD940"/>
    <w:styleLink w:val="Zaimportowanystyl381"/>
    <w:lvl w:ilvl="0" w:tplc="F4B0B588">
      <w:start w:val="1"/>
      <w:numFmt w:val="upperRoman"/>
      <w:lvlText w:val="%1."/>
      <w:lvlJc w:val="left"/>
      <w:pPr>
        <w:tabs>
          <w:tab w:val="num" w:pos="426"/>
        </w:tabs>
        <w:ind w:left="284" w:hanging="1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408784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004" w:hanging="1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CEF656">
      <w:start w:val="1"/>
      <w:numFmt w:val="lowerRoman"/>
      <w:lvlText w:val="%3."/>
      <w:lvlJc w:val="left"/>
      <w:pPr>
        <w:tabs>
          <w:tab w:val="left" w:pos="426"/>
        </w:tabs>
        <w:ind w:left="1724" w:hanging="57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A43CD4">
      <w:start w:val="1"/>
      <w:numFmt w:val="decimal"/>
      <w:lvlText w:val="%4."/>
      <w:lvlJc w:val="left"/>
      <w:pPr>
        <w:tabs>
          <w:tab w:val="left" w:pos="426"/>
        </w:tabs>
        <w:ind w:left="2444" w:hanging="53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B7A5B6A">
      <w:start w:val="1"/>
      <w:numFmt w:val="lowerLetter"/>
      <w:lvlText w:val="%5."/>
      <w:lvlJc w:val="left"/>
      <w:pPr>
        <w:tabs>
          <w:tab w:val="left" w:pos="426"/>
        </w:tabs>
        <w:ind w:left="3164" w:hanging="4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00E210">
      <w:start w:val="1"/>
      <w:numFmt w:val="lowerRoman"/>
      <w:lvlText w:val="%6."/>
      <w:lvlJc w:val="left"/>
      <w:pPr>
        <w:tabs>
          <w:tab w:val="left" w:pos="426"/>
        </w:tabs>
        <w:ind w:left="3884" w:hanging="28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C1617DE">
      <w:start w:val="1"/>
      <w:numFmt w:val="decimal"/>
      <w:lvlText w:val="%7."/>
      <w:lvlJc w:val="left"/>
      <w:pPr>
        <w:tabs>
          <w:tab w:val="left" w:pos="426"/>
        </w:tabs>
        <w:ind w:left="4604" w:hanging="24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A49FE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324" w:hanging="15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32BBC0">
      <w:start w:val="1"/>
      <w:numFmt w:val="lowerRoman"/>
      <w:suff w:val="nothing"/>
      <w:lvlText w:val="%9."/>
      <w:lvlJc w:val="left"/>
      <w:pPr>
        <w:tabs>
          <w:tab w:val="left" w:pos="426"/>
        </w:tabs>
        <w:ind w:left="6044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5AD033D0"/>
    <w:multiLevelType w:val="hybridMultilevel"/>
    <w:tmpl w:val="E9C82AF4"/>
    <w:styleLink w:val="Zaimportowanystyl211"/>
    <w:lvl w:ilvl="0" w:tplc="6074DC72">
      <w:start w:val="1"/>
      <w:numFmt w:val="decimal"/>
      <w:lvlText w:val="%1)"/>
      <w:lvlJc w:val="left"/>
      <w:pPr>
        <w:ind w:left="1134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F84B00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E44E36">
      <w:start w:val="1"/>
      <w:numFmt w:val="lowerRoman"/>
      <w:lvlText w:val="%3."/>
      <w:lvlJc w:val="left"/>
      <w:pPr>
        <w:ind w:left="2574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467AD6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E40E02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360F40">
      <w:start w:val="1"/>
      <w:numFmt w:val="lowerRoman"/>
      <w:lvlText w:val="%6."/>
      <w:lvlJc w:val="left"/>
      <w:pPr>
        <w:ind w:left="4734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FC345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552D64A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E8E0F6">
      <w:start w:val="1"/>
      <w:numFmt w:val="lowerRoman"/>
      <w:lvlText w:val="%9."/>
      <w:lvlJc w:val="left"/>
      <w:pPr>
        <w:ind w:left="6894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987222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F07173"/>
    <w:multiLevelType w:val="hybridMultilevel"/>
    <w:tmpl w:val="94F6300E"/>
    <w:styleLink w:val="Zaimportowanystyl11"/>
    <w:lvl w:ilvl="0" w:tplc="F1AAC64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9F10761"/>
    <w:multiLevelType w:val="hybridMultilevel"/>
    <w:tmpl w:val="ADAAC74A"/>
    <w:styleLink w:val="Zaimportowanystyl32"/>
    <w:lvl w:ilvl="0" w:tplc="7F9AA300">
      <w:start w:val="1"/>
      <w:numFmt w:val="upperRoman"/>
      <w:lvlText w:val="%1."/>
      <w:lvlJc w:val="left"/>
      <w:pPr>
        <w:tabs>
          <w:tab w:val="num" w:pos="404"/>
        </w:tabs>
        <w:ind w:left="262" w:hanging="1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76F45C">
      <w:start w:val="1"/>
      <w:numFmt w:val="lowerLetter"/>
      <w:lvlText w:val="%2."/>
      <w:lvlJc w:val="left"/>
      <w:pPr>
        <w:ind w:left="644" w:hanging="46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8204EC">
      <w:start w:val="1"/>
      <w:numFmt w:val="lowerRoman"/>
      <w:lvlText w:val="%3."/>
      <w:lvlJc w:val="left"/>
      <w:pPr>
        <w:tabs>
          <w:tab w:val="left" w:pos="426"/>
        </w:tabs>
        <w:ind w:left="1364" w:hanging="3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ED65780">
      <w:start w:val="1"/>
      <w:numFmt w:val="decimal"/>
      <w:lvlText w:val="%4."/>
      <w:lvlJc w:val="left"/>
      <w:pPr>
        <w:tabs>
          <w:tab w:val="left" w:pos="426"/>
        </w:tabs>
        <w:ind w:left="2084" w:hanging="27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788D6C">
      <w:start w:val="1"/>
      <w:numFmt w:val="lowerLetter"/>
      <w:lvlText w:val="%5."/>
      <w:lvlJc w:val="left"/>
      <w:pPr>
        <w:tabs>
          <w:tab w:val="left" w:pos="426"/>
          <w:tab w:val="num" w:pos="2946"/>
        </w:tabs>
        <w:ind w:left="2804" w:hanging="1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4AEDEE">
      <w:start w:val="1"/>
      <w:numFmt w:val="lowerRoman"/>
      <w:suff w:val="nothing"/>
      <w:lvlText w:val="%6."/>
      <w:lvlJc w:val="left"/>
      <w:pPr>
        <w:tabs>
          <w:tab w:val="left" w:pos="426"/>
        </w:tabs>
        <w:ind w:left="3524" w:hanging="1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EE9E58">
      <w:start w:val="1"/>
      <w:numFmt w:val="decimal"/>
      <w:suff w:val="nothing"/>
      <w:lvlText w:val="%7."/>
      <w:lvlJc w:val="left"/>
      <w:pPr>
        <w:tabs>
          <w:tab w:val="left" w:pos="426"/>
        </w:tabs>
        <w:ind w:left="4244" w:firstLine="1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286024">
      <w:start w:val="1"/>
      <w:numFmt w:val="lowerLetter"/>
      <w:lvlText w:val="%8."/>
      <w:lvlJc w:val="left"/>
      <w:pPr>
        <w:tabs>
          <w:tab w:val="left" w:pos="426"/>
        </w:tabs>
        <w:ind w:left="4964" w:hanging="51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8ED36A">
      <w:start w:val="1"/>
      <w:numFmt w:val="lowerRoman"/>
      <w:lvlText w:val="%9."/>
      <w:lvlJc w:val="left"/>
      <w:pPr>
        <w:tabs>
          <w:tab w:val="left" w:pos="426"/>
        </w:tabs>
        <w:ind w:left="5684" w:hanging="35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6790E"/>
    <w:multiLevelType w:val="multilevel"/>
    <w:tmpl w:val="C04A90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F44C40"/>
    <w:multiLevelType w:val="singleLevel"/>
    <w:tmpl w:val="A21C8A6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4" w15:restartNumberingAfterBreak="0">
    <w:nsid w:val="7F7B71A5"/>
    <w:multiLevelType w:val="hybridMultilevel"/>
    <w:tmpl w:val="0896B82E"/>
    <w:styleLink w:val="Zaimportowanystyl21"/>
    <w:lvl w:ilvl="0" w:tplc="611AA01A">
      <w:start w:val="1"/>
      <w:numFmt w:val="decimal"/>
      <w:lvlText w:val="%1)"/>
      <w:lvlJc w:val="left"/>
      <w:pPr>
        <w:tabs>
          <w:tab w:val="left" w:pos="127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542CEBE">
      <w:start w:val="1"/>
      <w:numFmt w:val="decimal"/>
      <w:suff w:val="nothing"/>
      <w:lvlText w:val="%2)"/>
      <w:lvlJc w:val="left"/>
      <w:pPr>
        <w:tabs>
          <w:tab w:val="left" w:pos="1276"/>
        </w:tabs>
        <w:ind w:left="1134" w:hanging="14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06F5A2">
      <w:start w:val="1"/>
      <w:numFmt w:val="lowerRoman"/>
      <w:lvlText w:val="%3."/>
      <w:lvlJc w:val="left"/>
      <w:pPr>
        <w:tabs>
          <w:tab w:val="left" w:pos="1276"/>
        </w:tabs>
        <w:ind w:left="1854" w:hanging="3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0AA220">
      <w:start w:val="1"/>
      <w:numFmt w:val="decimal"/>
      <w:lvlText w:val="%4."/>
      <w:lvlJc w:val="left"/>
      <w:pPr>
        <w:tabs>
          <w:tab w:val="left" w:pos="338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1CE8E2C">
      <w:start w:val="1"/>
      <w:numFmt w:val="lowerLetter"/>
      <w:lvlText w:val="%5."/>
      <w:lvlJc w:val="left"/>
      <w:pPr>
        <w:tabs>
          <w:tab w:val="left" w:pos="338"/>
        </w:tabs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544A654">
      <w:start w:val="1"/>
      <w:numFmt w:val="lowerRoman"/>
      <w:lvlText w:val="%6."/>
      <w:lvlJc w:val="left"/>
      <w:pPr>
        <w:tabs>
          <w:tab w:val="left" w:pos="338"/>
        </w:tabs>
        <w:ind w:left="1724" w:hanging="2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9E0864">
      <w:start w:val="1"/>
      <w:numFmt w:val="decimal"/>
      <w:lvlText w:val="%7."/>
      <w:lvlJc w:val="left"/>
      <w:pPr>
        <w:tabs>
          <w:tab w:val="left" w:pos="338"/>
        </w:tabs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EC61EA">
      <w:start w:val="1"/>
      <w:numFmt w:val="lowerLetter"/>
      <w:lvlText w:val="%8."/>
      <w:lvlJc w:val="left"/>
      <w:pPr>
        <w:tabs>
          <w:tab w:val="left" w:pos="338"/>
        </w:tabs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5E961E">
      <w:start w:val="1"/>
      <w:numFmt w:val="lowerRoman"/>
      <w:lvlText w:val="%9."/>
      <w:lvlJc w:val="left"/>
      <w:pPr>
        <w:tabs>
          <w:tab w:val="left" w:pos="338"/>
        </w:tabs>
        <w:ind w:left="3884" w:hanging="2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29"/>
  </w:num>
  <w:num w:numId="18">
    <w:abstractNumId w:val="40"/>
  </w:num>
  <w:num w:numId="19">
    <w:abstractNumId w:val="37"/>
  </w:num>
  <w:num w:numId="20">
    <w:abstractNumId w:val="3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4"/>
  </w:num>
  <w:num w:numId="23">
    <w:abstractNumId w:val="38"/>
  </w:num>
  <w:num w:numId="24">
    <w:abstractNumId w:val="28"/>
  </w:num>
  <w:num w:numId="25">
    <w:abstractNumId w:val="36"/>
  </w:num>
  <w:num w:numId="26">
    <w:abstractNumId w:val="34"/>
  </w:num>
  <w:num w:numId="27">
    <w:abstractNumId w:val="44"/>
  </w:num>
  <w:num w:numId="28">
    <w:abstractNumId w:val="26"/>
  </w:num>
  <w:num w:numId="29">
    <w:abstractNumId w:val="20"/>
  </w:num>
  <w:num w:numId="30">
    <w:abstractNumId w:val="43"/>
  </w:num>
  <w:num w:numId="31">
    <w:abstractNumId w:val="7"/>
  </w:num>
  <w:num w:numId="32">
    <w:abstractNumId w:val="5"/>
  </w:num>
  <w:num w:numId="33">
    <w:abstractNumId w:val="25"/>
  </w:num>
  <w:num w:numId="34">
    <w:abstractNumId w:val="33"/>
  </w:num>
  <w:num w:numId="35">
    <w:abstractNumId w:val="39"/>
  </w:num>
  <w:num w:numId="36">
    <w:abstractNumId w:val="32"/>
  </w:num>
  <w:num w:numId="37">
    <w:abstractNumId w:val="23"/>
  </w:num>
  <w:num w:numId="38">
    <w:abstractNumId w:val="19"/>
    <w:lvlOverride w:ilvl="0">
      <w:lvl w:ilvl="0" w:tplc="58DC4BA4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C7A98C6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10A3EC8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E784FD8">
        <w:start w:val="1"/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rFonts w:asciiTheme="majorHAnsi" w:eastAsia="Times New Roman" w:hAnsiTheme="majorHAnsi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9">
    <w:abstractNumId w:val="41"/>
  </w:num>
  <w:num w:numId="40">
    <w:abstractNumId w:val="30"/>
  </w:num>
  <w:num w:numId="41">
    <w:abstractNumId w:val="19"/>
  </w:num>
  <w:num w:numId="42">
    <w:abstractNumId w:val="22"/>
  </w:num>
  <w:num w:numId="4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3BCD"/>
    <w:rsid w:val="0000407A"/>
    <w:rsid w:val="00006F1D"/>
    <w:rsid w:val="00007D0C"/>
    <w:rsid w:val="0001031A"/>
    <w:rsid w:val="00013539"/>
    <w:rsid w:val="00014473"/>
    <w:rsid w:val="00020A39"/>
    <w:rsid w:val="00021355"/>
    <w:rsid w:val="00021853"/>
    <w:rsid w:val="00022668"/>
    <w:rsid w:val="00022B9E"/>
    <w:rsid w:val="00022E8D"/>
    <w:rsid w:val="00023235"/>
    <w:rsid w:val="00023753"/>
    <w:rsid w:val="00023C5E"/>
    <w:rsid w:val="00024C82"/>
    <w:rsid w:val="00026EA2"/>
    <w:rsid w:val="00027DDB"/>
    <w:rsid w:val="00030A96"/>
    <w:rsid w:val="00031A67"/>
    <w:rsid w:val="00032025"/>
    <w:rsid w:val="00032937"/>
    <w:rsid w:val="00032FCA"/>
    <w:rsid w:val="00033137"/>
    <w:rsid w:val="00033A87"/>
    <w:rsid w:val="00033AAD"/>
    <w:rsid w:val="00034629"/>
    <w:rsid w:val="00035151"/>
    <w:rsid w:val="00036078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A26"/>
    <w:rsid w:val="000476D1"/>
    <w:rsid w:val="0004777D"/>
    <w:rsid w:val="000511FC"/>
    <w:rsid w:val="00051441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4B6F"/>
    <w:rsid w:val="0006614B"/>
    <w:rsid w:val="00066A1D"/>
    <w:rsid w:val="00070A7B"/>
    <w:rsid w:val="00071642"/>
    <w:rsid w:val="000731B6"/>
    <w:rsid w:val="000732E6"/>
    <w:rsid w:val="00073C72"/>
    <w:rsid w:val="00073F20"/>
    <w:rsid w:val="00073FEA"/>
    <w:rsid w:val="000742B4"/>
    <w:rsid w:val="00074549"/>
    <w:rsid w:val="0007527C"/>
    <w:rsid w:val="00080477"/>
    <w:rsid w:val="00080702"/>
    <w:rsid w:val="00080D46"/>
    <w:rsid w:val="000814B4"/>
    <w:rsid w:val="00084848"/>
    <w:rsid w:val="000857CC"/>
    <w:rsid w:val="00085C65"/>
    <w:rsid w:val="000861F8"/>
    <w:rsid w:val="000907E8"/>
    <w:rsid w:val="00090D43"/>
    <w:rsid w:val="00090FBB"/>
    <w:rsid w:val="00091027"/>
    <w:rsid w:val="00096149"/>
    <w:rsid w:val="000961D4"/>
    <w:rsid w:val="000A0A5C"/>
    <w:rsid w:val="000A0C5B"/>
    <w:rsid w:val="000A0C5E"/>
    <w:rsid w:val="000A1069"/>
    <w:rsid w:val="000A2336"/>
    <w:rsid w:val="000A3ECD"/>
    <w:rsid w:val="000A4D1B"/>
    <w:rsid w:val="000A52C2"/>
    <w:rsid w:val="000A5D0F"/>
    <w:rsid w:val="000A6233"/>
    <w:rsid w:val="000A7CB3"/>
    <w:rsid w:val="000B0CC0"/>
    <w:rsid w:val="000B26E3"/>
    <w:rsid w:val="000B2B61"/>
    <w:rsid w:val="000B2D78"/>
    <w:rsid w:val="000B2E79"/>
    <w:rsid w:val="000B3997"/>
    <w:rsid w:val="000B3BB8"/>
    <w:rsid w:val="000B4AEA"/>
    <w:rsid w:val="000B4EC7"/>
    <w:rsid w:val="000B6412"/>
    <w:rsid w:val="000B735C"/>
    <w:rsid w:val="000C057B"/>
    <w:rsid w:val="000C09A6"/>
    <w:rsid w:val="000C16C8"/>
    <w:rsid w:val="000C2284"/>
    <w:rsid w:val="000C2618"/>
    <w:rsid w:val="000C393D"/>
    <w:rsid w:val="000C5068"/>
    <w:rsid w:val="000C68CE"/>
    <w:rsid w:val="000C7661"/>
    <w:rsid w:val="000D00DF"/>
    <w:rsid w:val="000D0523"/>
    <w:rsid w:val="000D09F6"/>
    <w:rsid w:val="000D0EDA"/>
    <w:rsid w:val="000D177F"/>
    <w:rsid w:val="000D44D5"/>
    <w:rsid w:val="000D4767"/>
    <w:rsid w:val="000D510C"/>
    <w:rsid w:val="000D51FB"/>
    <w:rsid w:val="000D56F0"/>
    <w:rsid w:val="000D6D7F"/>
    <w:rsid w:val="000D73F1"/>
    <w:rsid w:val="000E1148"/>
    <w:rsid w:val="000E153B"/>
    <w:rsid w:val="000E262C"/>
    <w:rsid w:val="000E3E7A"/>
    <w:rsid w:val="000E4619"/>
    <w:rsid w:val="000E648B"/>
    <w:rsid w:val="000E6BF2"/>
    <w:rsid w:val="000E6D8E"/>
    <w:rsid w:val="000E7A06"/>
    <w:rsid w:val="000F0CDE"/>
    <w:rsid w:val="000F1373"/>
    <w:rsid w:val="000F16E9"/>
    <w:rsid w:val="000F19B7"/>
    <w:rsid w:val="000F26EE"/>
    <w:rsid w:val="000F342B"/>
    <w:rsid w:val="000F4917"/>
    <w:rsid w:val="000F4B7D"/>
    <w:rsid w:val="000F4F5C"/>
    <w:rsid w:val="000F4FCF"/>
    <w:rsid w:val="000F5272"/>
    <w:rsid w:val="000F54BC"/>
    <w:rsid w:val="001009AB"/>
    <w:rsid w:val="00101E3E"/>
    <w:rsid w:val="001021B2"/>
    <w:rsid w:val="001025F6"/>
    <w:rsid w:val="00104F3B"/>
    <w:rsid w:val="00105873"/>
    <w:rsid w:val="00106414"/>
    <w:rsid w:val="00106ABF"/>
    <w:rsid w:val="00106CE1"/>
    <w:rsid w:val="00111AA0"/>
    <w:rsid w:val="001127D3"/>
    <w:rsid w:val="00114897"/>
    <w:rsid w:val="00114ECA"/>
    <w:rsid w:val="00115F5C"/>
    <w:rsid w:val="00115F80"/>
    <w:rsid w:val="001164A9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CE0"/>
    <w:rsid w:val="00125258"/>
    <w:rsid w:val="00125FC0"/>
    <w:rsid w:val="00125FE6"/>
    <w:rsid w:val="001262BD"/>
    <w:rsid w:val="00127AB0"/>
    <w:rsid w:val="00127FA2"/>
    <w:rsid w:val="00130A66"/>
    <w:rsid w:val="00131087"/>
    <w:rsid w:val="00131491"/>
    <w:rsid w:val="001321DA"/>
    <w:rsid w:val="00136230"/>
    <w:rsid w:val="00137624"/>
    <w:rsid w:val="00140DB0"/>
    <w:rsid w:val="00141261"/>
    <w:rsid w:val="00141D3A"/>
    <w:rsid w:val="00141FCB"/>
    <w:rsid w:val="00142D70"/>
    <w:rsid w:val="001444FF"/>
    <w:rsid w:val="00144904"/>
    <w:rsid w:val="00145A35"/>
    <w:rsid w:val="00146455"/>
    <w:rsid w:val="00146B9B"/>
    <w:rsid w:val="00146CFB"/>
    <w:rsid w:val="0014758A"/>
    <w:rsid w:val="0015002F"/>
    <w:rsid w:val="00152B93"/>
    <w:rsid w:val="00153325"/>
    <w:rsid w:val="001555D4"/>
    <w:rsid w:val="0015565B"/>
    <w:rsid w:val="001560B9"/>
    <w:rsid w:val="00157422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2C5"/>
    <w:rsid w:val="001763CB"/>
    <w:rsid w:val="00176662"/>
    <w:rsid w:val="00176CFD"/>
    <w:rsid w:val="001800FC"/>
    <w:rsid w:val="00180781"/>
    <w:rsid w:val="001811A8"/>
    <w:rsid w:val="001813DD"/>
    <w:rsid w:val="00181C14"/>
    <w:rsid w:val="00182435"/>
    <w:rsid w:val="00183706"/>
    <w:rsid w:val="00184674"/>
    <w:rsid w:val="001850E0"/>
    <w:rsid w:val="00185943"/>
    <w:rsid w:val="00191E0D"/>
    <w:rsid w:val="00193D80"/>
    <w:rsid w:val="00197611"/>
    <w:rsid w:val="001978CB"/>
    <w:rsid w:val="00197AE7"/>
    <w:rsid w:val="00197B6C"/>
    <w:rsid w:val="001A1386"/>
    <w:rsid w:val="001A1ADA"/>
    <w:rsid w:val="001A1E23"/>
    <w:rsid w:val="001A25D7"/>
    <w:rsid w:val="001A2B2F"/>
    <w:rsid w:val="001A2C61"/>
    <w:rsid w:val="001A3271"/>
    <w:rsid w:val="001A3301"/>
    <w:rsid w:val="001A41AA"/>
    <w:rsid w:val="001A4607"/>
    <w:rsid w:val="001A6701"/>
    <w:rsid w:val="001B0634"/>
    <w:rsid w:val="001B0A23"/>
    <w:rsid w:val="001B1028"/>
    <w:rsid w:val="001B121C"/>
    <w:rsid w:val="001B277A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6F9C"/>
    <w:rsid w:val="001B7766"/>
    <w:rsid w:val="001C1213"/>
    <w:rsid w:val="001C127E"/>
    <w:rsid w:val="001C17FA"/>
    <w:rsid w:val="001C3081"/>
    <w:rsid w:val="001C37CD"/>
    <w:rsid w:val="001C51E6"/>
    <w:rsid w:val="001C653F"/>
    <w:rsid w:val="001D06DA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1A89"/>
    <w:rsid w:val="001E29ED"/>
    <w:rsid w:val="001E3F17"/>
    <w:rsid w:val="001E5246"/>
    <w:rsid w:val="001E556E"/>
    <w:rsid w:val="001E6206"/>
    <w:rsid w:val="001E6C7C"/>
    <w:rsid w:val="001E7030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7F3"/>
    <w:rsid w:val="002005B9"/>
    <w:rsid w:val="00200CCC"/>
    <w:rsid w:val="00200DF0"/>
    <w:rsid w:val="00201637"/>
    <w:rsid w:val="002037F0"/>
    <w:rsid w:val="00203A53"/>
    <w:rsid w:val="0020458E"/>
    <w:rsid w:val="002054F7"/>
    <w:rsid w:val="00205D79"/>
    <w:rsid w:val="002062A8"/>
    <w:rsid w:val="00206F7D"/>
    <w:rsid w:val="0020757B"/>
    <w:rsid w:val="00207FE6"/>
    <w:rsid w:val="002122D1"/>
    <w:rsid w:val="00213EB8"/>
    <w:rsid w:val="00215373"/>
    <w:rsid w:val="00215391"/>
    <w:rsid w:val="00215D36"/>
    <w:rsid w:val="00217753"/>
    <w:rsid w:val="00217DE2"/>
    <w:rsid w:val="00220FB2"/>
    <w:rsid w:val="00221343"/>
    <w:rsid w:val="0022144E"/>
    <w:rsid w:val="0022155B"/>
    <w:rsid w:val="002217E1"/>
    <w:rsid w:val="00223451"/>
    <w:rsid w:val="002240A5"/>
    <w:rsid w:val="00225339"/>
    <w:rsid w:val="00225683"/>
    <w:rsid w:val="00225784"/>
    <w:rsid w:val="00226C84"/>
    <w:rsid w:val="002272B0"/>
    <w:rsid w:val="00227FDD"/>
    <w:rsid w:val="002307A6"/>
    <w:rsid w:val="00230D02"/>
    <w:rsid w:val="002316CF"/>
    <w:rsid w:val="00231D20"/>
    <w:rsid w:val="00232A15"/>
    <w:rsid w:val="002339C9"/>
    <w:rsid w:val="00233BE9"/>
    <w:rsid w:val="00233E27"/>
    <w:rsid w:val="00235C45"/>
    <w:rsid w:val="00235F23"/>
    <w:rsid w:val="002370D0"/>
    <w:rsid w:val="0024081B"/>
    <w:rsid w:val="0024154A"/>
    <w:rsid w:val="00242542"/>
    <w:rsid w:val="00243B1B"/>
    <w:rsid w:val="0024411C"/>
    <w:rsid w:val="002458E8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3E8E"/>
    <w:rsid w:val="0025493A"/>
    <w:rsid w:val="00255489"/>
    <w:rsid w:val="00255CB2"/>
    <w:rsid w:val="00257D98"/>
    <w:rsid w:val="00261498"/>
    <w:rsid w:val="002636C4"/>
    <w:rsid w:val="00263AF9"/>
    <w:rsid w:val="002659C3"/>
    <w:rsid w:val="00266DA4"/>
    <w:rsid w:val="0026735F"/>
    <w:rsid w:val="00270106"/>
    <w:rsid w:val="00271192"/>
    <w:rsid w:val="0027164D"/>
    <w:rsid w:val="0027260C"/>
    <w:rsid w:val="00273440"/>
    <w:rsid w:val="00276478"/>
    <w:rsid w:val="00276E9A"/>
    <w:rsid w:val="0028068E"/>
    <w:rsid w:val="002806B6"/>
    <w:rsid w:val="00280AFD"/>
    <w:rsid w:val="00283291"/>
    <w:rsid w:val="00283382"/>
    <w:rsid w:val="00283E89"/>
    <w:rsid w:val="0029090D"/>
    <w:rsid w:val="00290AE2"/>
    <w:rsid w:val="00291857"/>
    <w:rsid w:val="00291C20"/>
    <w:rsid w:val="00292068"/>
    <w:rsid w:val="00292291"/>
    <w:rsid w:val="00292BDD"/>
    <w:rsid w:val="002932F2"/>
    <w:rsid w:val="00293D75"/>
    <w:rsid w:val="00294FEF"/>
    <w:rsid w:val="002953FF"/>
    <w:rsid w:val="0029658D"/>
    <w:rsid w:val="002967F6"/>
    <w:rsid w:val="002A08B0"/>
    <w:rsid w:val="002A2510"/>
    <w:rsid w:val="002A305F"/>
    <w:rsid w:val="002A3CAE"/>
    <w:rsid w:val="002A4ACB"/>
    <w:rsid w:val="002A4F11"/>
    <w:rsid w:val="002A4F33"/>
    <w:rsid w:val="002A6710"/>
    <w:rsid w:val="002A68B5"/>
    <w:rsid w:val="002A77C1"/>
    <w:rsid w:val="002A7F9C"/>
    <w:rsid w:val="002B003C"/>
    <w:rsid w:val="002B17F3"/>
    <w:rsid w:val="002B1C5C"/>
    <w:rsid w:val="002B3BFE"/>
    <w:rsid w:val="002B4AAE"/>
    <w:rsid w:val="002B5397"/>
    <w:rsid w:val="002B591B"/>
    <w:rsid w:val="002B74F7"/>
    <w:rsid w:val="002B7506"/>
    <w:rsid w:val="002B75C2"/>
    <w:rsid w:val="002B7B7A"/>
    <w:rsid w:val="002C1EB4"/>
    <w:rsid w:val="002C24F2"/>
    <w:rsid w:val="002C2D7E"/>
    <w:rsid w:val="002C6DEB"/>
    <w:rsid w:val="002C6F05"/>
    <w:rsid w:val="002D0FB7"/>
    <w:rsid w:val="002D106D"/>
    <w:rsid w:val="002D145B"/>
    <w:rsid w:val="002D23AA"/>
    <w:rsid w:val="002D34DA"/>
    <w:rsid w:val="002D4D8B"/>
    <w:rsid w:val="002D4F05"/>
    <w:rsid w:val="002D537D"/>
    <w:rsid w:val="002D6761"/>
    <w:rsid w:val="002D7C9B"/>
    <w:rsid w:val="002E2191"/>
    <w:rsid w:val="002E24EC"/>
    <w:rsid w:val="002E30EE"/>
    <w:rsid w:val="002E3498"/>
    <w:rsid w:val="002E5444"/>
    <w:rsid w:val="002E6F91"/>
    <w:rsid w:val="002E70CB"/>
    <w:rsid w:val="002E7885"/>
    <w:rsid w:val="002E7DE7"/>
    <w:rsid w:val="002F0441"/>
    <w:rsid w:val="002F04A5"/>
    <w:rsid w:val="002F27A6"/>
    <w:rsid w:val="002F3C08"/>
    <w:rsid w:val="002F3C99"/>
    <w:rsid w:val="002F4A9B"/>
    <w:rsid w:val="002F52D5"/>
    <w:rsid w:val="002F58D9"/>
    <w:rsid w:val="002F671D"/>
    <w:rsid w:val="002F7211"/>
    <w:rsid w:val="0030054D"/>
    <w:rsid w:val="00302547"/>
    <w:rsid w:val="00305057"/>
    <w:rsid w:val="0030539D"/>
    <w:rsid w:val="00307D52"/>
    <w:rsid w:val="00310297"/>
    <w:rsid w:val="00310357"/>
    <w:rsid w:val="00310F67"/>
    <w:rsid w:val="00311B0E"/>
    <w:rsid w:val="00312428"/>
    <w:rsid w:val="00312643"/>
    <w:rsid w:val="00312792"/>
    <w:rsid w:val="00313014"/>
    <w:rsid w:val="003147EA"/>
    <w:rsid w:val="00314C57"/>
    <w:rsid w:val="00315D55"/>
    <w:rsid w:val="003162EB"/>
    <w:rsid w:val="00317510"/>
    <w:rsid w:val="00320344"/>
    <w:rsid w:val="00322343"/>
    <w:rsid w:val="00327889"/>
    <w:rsid w:val="00330F23"/>
    <w:rsid w:val="00332FB2"/>
    <w:rsid w:val="003330F6"/>
    <w:rsid w:val="00333440"/>
    <w:rsid w:val="00334FF0"/>
    <w:rsid w:val="003360A6"/>
    <w:rsid w:val="00336947"/>
    <w:rsid w:val="00336DDA"/>
    <w:rsid w:val="00337E4B"/>
    <w:rsid w:val="003400B8"/>
    <w:rsid w:val="00341B4E"/>
    <w:rsid w:val="00343BEC"/>
    <w:rsid w:val="00344F71"/>
    <w:rsid w:val="00345629"/>
    <w:rsid w:val="00345E05"/>
    <w:rsid w:val="0034731A"/>
    <w:rsid w:val="0034764B"/>
    <w:rsid w:val="00347D9F"/>
    <w:rsid w:val="00347DD0"/>
    <w:rsid w:val="0035029F"/>
    <w:rsid w:val="00350319"/>
    <w:rsid w:val="00351CA8"/>
    <w:rsid w:val="003528D4"/>
    <w:rsid w:val="003529D7"/>
    <w:rsid w:val="00354081"/>
    <w:rsid w:val="003544E7"/>
    <w:rsid w:val="00354A0D"/>
    <w:rsid w:val="00356CFB"/>
    <w:rsid w:val="0035710D"/>
    <w:rsid w:val="00361400"/>
    <w:rsid w:val="0036205E"/>
    <w:rsid w:val="00364637"/>
    <w:rsid w:val="003655FE"/>
    <w:rsid w:val="00365785"/>
    <w:rsid w:val="00365896"/>
    <w:rsid w:val="00365979"/>
    <w:rsid w:val="003665E4"/>
    <w:rsid w:val="0036730B"/>
    <w:rsid w:val="00370009"/>
    <w:rsid w:val="003716A7"/>
    <w:rsid w:val="003718DC"/>
    <w:rsid w:val="00371F60"/>
    <w:rsid w:val="00373617"/>
    <w:rsid w:val="00374B1F"/>
    <w:rsid w:val="00375355"/>
    <w:rsid w:val="00376448"/>
    <w:rsid w:val="00376E75"/>
    <w:rsid w:val="003772FC"/>
    <w:rsid w:val="00377B13"/>
    <w:rsid w:val="0038060F"/>
    <w:rsid w:val="00382FA7"/>
    <w:rsid w:val="00384746"/>
    <w:rsid w:val="00385A3F"/>
    <w:rsid w:val="00385B9F"/>
    <w:rsid w:val="00390F10"/>
    <w:rsid w:val="0039221F"/>
    <w:rsid w:val="00392558"/>
    <w:rsid w:val="00392E0E"/>
    <w:rsid w:val="00392EAE"/>
    <w:rsid w:val="00393648"/>
    <w:rsid w:val="0039407B"/>
    <w:rsid w:val="003946B0"/>
    <w:rsid w:val="003957F7"/>
    <w:rsid w:val="00395B19"/>
    <w:rsid w:val="003960B9"/>
    <w:rsid w:val="003962A9"/>
    <w:rsid w:val="00397097"/>
    <w:rsid w:val="003A1142"/>
    <w:rsid w:val="003A14B8"/>
    <w:rsid w:val="003A279E"/>
    <w:rsid w:val="003A2B58"/>
    <w:rsid w:val="003A3096"/>
    <w:rsid w:val="003A4917"/>
    <w:rsid w:val="003A4948"/>
    <w:rsid w:val="003A4B77"/>
    <w:rsid w:val="003A594B"/>
    <w:rsid w:val="003A67A5"/>
    <w:rsid w:val="003A6962"/>
    <w:rsid w:val="003A7A29"/>
    <w:rsid w:val="003B07CA"/>
    <w:rsid w:val="003B1CA2"/>
    <w:rsid w:val="003B24DF"/>
    <w:rsid w:val="003B34FC"/>
    <w:rsid w:val="003B377F"/>
    <w:rsid w:val="003B3DD8"/>
    <w:rsid w:val="003B4B0E"/>
    <w:rsid w:val="003B59C2"/>
    <w:rsid w:val="003B6ADB"/>
    <w:rsid w:val="003B6C52"/>
    <w:rsid w:val="003B7614"/>
    <w:rsid w:val="003C0209"/>
    <w:rsid w:val="003C1890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8A6"/>
    <w:rsid w:val="003D6AA5"/>
    <w:rsid w:val="003D6C33"/>
    <w:rsid w:val="003D6DFA"/>
    <w:rsid w:val="003E05B3"/>
    <w:rsid w:val="003E0FE8"/>
    <w:rsid w:val="003E12C9"/>
    <w:rsid w:val="003E279C"/>
    <w:rsid w:val="003E2B13"/>
    <w:rsid w:val="003E37C8"/>
    <w:rsid w:val="003E42FE"/>
    <w:rsid w:val="003E4436"/>
    <w:rsid w:val="003E5932"/>
    <w:rsid w:val="003E6D02"/>
    <w:rsid w:val="003E74D3"/>
    <w:rsid w:val="003E77B0"/>
    <w:rsid w:val="003E7BE1"/>
    <w:rsid w:val="003F0212"/>
    <w:rsid w:val="003F0443"/>
    <w:rsid w:val="003F0C13"/>
    <w:rsid w:val="003F108A"/>
    <w:rsid w:val="003F10FE"/>
    <w:rsid w:val="003F15A5"/>
    <w:rsid w:val="003F1D82"/>
    <w:rsid w:val="003F223F"/>
    <w:rsid w:val="003F3362"/>
    <w:rsid w:val="003F3B8D"/>
    <w:rsid w:val="003F3E6F"/>
    <w:rsid w:val="003F402D"/>
    <w:rsid w:val="003F4068"/>
    <w:rsid w:val="003F4333"/>
    <w:rsid w:val="003F4E03"/>
    <w:rsid w:val="003F5150"/>
    <w:rsid w:val="003F6457"/>
    <w:rsid w:val="003F6529"/>
    <w:rsid w:val="003F7649"/>
    <w:rsid w:val="003F7F1E"/>
    <w:rsid w:val="00400197"/>
    <w:rsid w:val="004002D2"/>
    <w:rsid w:val="00400360"/>
    <w:rsid w:val="004011CB"/>
    <w:rsid w:val="004011D7"/>
    <w:rsid w:val="00402132"/>
    <w:rsid w:val="00402176"/>
    <w:rsid w:val="004028DA"/>
    <w:rsid w:val="004034CF"/>
    <w:rsid w:val="00404868"/>
    <w:rsid w:val="00404D06"/>
    <w:rsid w:val="00404D7B"/>
    <w:rsid w:val="00404FD9"/>
    <w:rsid w:val="0040531D"/>
    <w:rsid w:val="00405D92"/>
    <w:rsid w:val="0040672C"/>
    <w:rsid w:val="0040693A"/>
    <w:rsid w:val="00407198"/>
    <w:rsid w:val="0040790B"/>
    <w:rsid w:val="00407969"/>
    <w:rsid w:val="004118E3"/>
    <w:rsid w:val="0041205D"/>
    <w:rsid w:val="00412084"/>
    <w:rsid w:val="004124A0"/>
    <w:rsid w:val="00413BD0"/>
    <w:rsid w:val="00413D2C"/>
    <w:rsid w:val="0041512D"/>
    <w:rsid w:val="00415C7E"/>
    <w:rsid w:val="00415F17"/>
    <w:rsid w:val="00415FB5"/>
    <w:rsid w:val="00416330"/>
    <w:rsid w:val="004203BD"/>
    <w:rsid w:val="004214EF"/>
    <w:rsid w:val="00423D42"/>
    <w:rsid w:val="00424C53"/>
    <w:rsid w:val="00425098"/>
    <w:rsid w:val="00425589"/>
    <w:rsid w:val="00425D5B"/>
    <w:rsid w:val="0042601D"/>
    <w:rsid w:val="00426081"/>
    <w:rsid w:val="00427453"/>
    <w:rsid w:val="00430844"/>
    <w:rsid w:val="00430EDB"/>
    <w:rsid w:val="004333CB"/>
    <w:rsid w:val="00433485"/>
    <w:rsid w:val="00435AC4"/>
    <w:rsid w:val="00435FDE"/>
    <w:rsid w:val="00436690"/>
    <w:rsid w:val="0043712B"/>
    <w:rsid w:val="0044024E"/>
    <w:rsid w:val="00441D40"/>
    <w:rsid w:val="00441EB2"/>
    <w:rsid w:val="004437E2"/>
    <w:rsid w:val="00443802"/>
    <w:rsid w:val="00444056"/>
    <w:rsid w:val="00444161"/>
    <w:rsid w:val="00444643"/>
    <w:rsid w:val="004463BC"/>
    <w:rsid w:val="00446780"/>
    <w:rsid w:val="00447793"/>
    <w:rsid w:val="0045085B"/>
    <w:rsid w:val="00451615"/>
    <w:rsid w:val="00452BFA"/>
    <w:rsid w:val="0045589E"/>
    <w:rsid w:val="00457068"/>
    <w:rsid w:val="00460A0B"/>
    <w:rsid w:val="00461E8A"/>
    <w:rsid w:val="00464F9F"/>
    <w:rsid w:val="004659A9"/>
    <w:rsid w:val="00465C8C"/>
    <w:rsid w:val="00466589"/>
    <w:rsid w:val="0046679E"/>
    <w:rsid w:val="004671FF"/>
    <w:rsid w:val="00467B7A"/>
    <w:rsid w:val="00470B96"/>
    <w:rsid w:val="0047234C"/>
    <w:rsid w:val="0047236E"/>
    <w:rsid w:val="00472EC7"/>
    <w:rsid w:val="004742C9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2A07"/>
    <w:rsid w:val="004836E1"/>
    <w:rsid w:val="004847F3"/>
    <w:rsid w:val="0048550B"/>
    <w:rsid w:val="00486570"/>
    <w:rsid w:val="004865D5"/>
    <w:rsid w:val="00486F53"/>
    <w:rsid w:val="00487CB9"/>
    <w:rsid w:val="004917DC"/>
    <w:rsid w:val="00491BD8"/>
    <w:rsid w:val="00491F35"/>
    <w:rsid w:val="00494D6F"/>
    <w:rsid w:val="00495585"/>
    <w:rsid w:val="00495911"/>
    <w:rsid w:val="00497A91"/>
    <w:rsid w:val="004A0FFA"/>
    <w:rsid w:val="004A1910"/>
    <w:rsid w:val="004A204E"/>
    <w:rsid w:val="004A2445"/>
    <w:rsid w:val="004A278F"/>
    <w:rsid w:val="004A28BA"/>
    <w:rsid w:val="004A28EE"/>
    <w:rsid w:val="004A2D07"/>
    <w:rsid w:val="004A3580"/>
    <w:rsid w:val="004A3CD8"/>
    <w:rsid w:val="004A4535"/>
    <w:rsid w:val="004A4A2D"/>
    <w:rsid w:val="004A6CC0"/>
    <w:rsid w:val="004A739F"/>
    <w:rsid w:val="004B06D0"/>
    <w:rsid w:val="004B121F"/>
    <w:rsid w:val="004B21F4"/>
    <w:rsid w:val="004B46C8"/>
    <w:rsid w:val="004B4F64"/>
    <w:rsid w:val="004B5373"/>
    <w:rsid w:val="004B5982"/>
    <w:rsid w:val="004B5D34"/>
    <w:rsid w:val="004B5E33"/>
    <w:rsid w:val="004B7762"/>
    <w:rsid w:val="004B79C1"/>
    <w:rsid w:val="004C1E72"/>
    <w:rsid w:val="004C2082"/>
    <w:rsid w:val="004C2EEB"/>
    <w:rsid w:val="004C33E9"/>
    <w:rsid w:val="004C39ED"/>
    <w:rsid w:val="004C5FBE"/>
    <w:rsid w:val="004C6EDC"/>
    <w:rsid w:val="004D03E8"/>
    <w:rsid w:val="004D179C"/>
    <w:rsid w:val="004D1E27"/>
    <w:rsid w:val="004D2077"/>
    <w:rsid w:val="004D238E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98E"/>
    <w:rsid w:val="004E6183"/>
    <w:rsid w:val="004E7D15"/>
    <w:rsid w:val="004F0239"/>
    <w:rsid w:val="004F0459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17FEF"/>
    <w:rsid w:val="00521A03"/>
    <w:rsid w:val="00522604"/>
    <w:rsid w:val="00523540"/>
    <w:rsid w:val="00523565"/>
    <w:rsid w:val="00523A86"/>
    <w:rsid w:val="00524D0B"/>
    <w:rsid w:val="00526976"/>
    <w:rsid w:val="00527521"/>
    <w:rsid w:val="00527C53"/>
    <w:rsid w:val="00530158"/>
    <w:rsid w:val="00530903"/>
    <w:rsid w:val="0053121E"/>
    <w:rsid w:val="00532278"/>
    <w:rsid w:val="005328EC"/>
    <w:rsid w:val="005336EB"/>
    <w:rsid w:val="00533BD8"/>
    <w:rsid w:val="00533D47"/>
    <w:rsid w:val="00533E48"/>
    <w:rsid w:val="00535000"/>
    <w:rsid w:val="005356AD"/>
    <w:rsid w:val="005404D9"/>
    <w:rsid w:val="0054120A"/>
    <w:rsid w:val="0054168E"/>
    <w:rsid w:val="00541DD9"/>
    <w:rsid w:val="00542B4C"/>
    <w:rsid w:val="005435DF"/>
    <w:rsid w:val="00543F78"/>
    <w:rsid w:val="00543FAE"/>
    <w:rsid w:val="005475E8"/>
    <w:rsid w:val="00547D88"/>
    <w:rsid w:val="00550D49"/>
    <w:rsid w:val="00551F98"/>
    <w:rsid w:val="0055240B"/>
    <w:rsid w:val="00552639"/>
    <w:rsid w:val="0055271C"/>
    <w:rsid w:val="00552FBA"/>
    <w:rsid w:val="0055387B"/>
    <w:rsid w:val="00553EE0"/>
    <w:rsid w:val="005547CD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194"/>
    <w:rsid w:val="0057488A"/>
    <w:rsid w:val="005752D4"/>
    <w:rsid w:val="005762D9"/>
    <w:rsid w:val="00576AEC"/>
    <w:rsid w:val="0058012D"/>
    <w:rsid w:val="005806A1"/>
    <w:rsid w:val="00580DF4"/>
    <w:rsid w:val="00581E46"/>
    <w:rsid w:val="005821EA"/>
    <w:rsid w:val="00582AF5"/>
    <w:rsid w:val="00582C38"/>
    <w:rsid w:val="0058369C"/>
    <w:rsid w:val="00583BC6"/>
    <w:rsid w:val="00584B7F"/>
    <w:rsid w:val="00584D8B"/>
    <w:rsid w:val="005851F8"/>
    <w:rsid w:val="00585307"/>
    <w:rsid w:val="00590C70"/>
    <w:rsid w:val="00591927"/>
    <w:rsid w:val="005919F8"/>
    <w:rsid w:val="00592248"/>
    <w:rsid w:val="005928AD"/>
    <w:rsid w:val="00592B23"/>
    <w:rsid w:val="005932CD"/>
    <w:rsid w:val="00594450"/>
    <w:rsid w:val="00594719"/>
    <w:rsid w:val="00594C62"/>
    <w:rsid w:val="00596005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B7EEE"/>
    <w:rsid w:val="005C0ADD"/>
    <w:rsid w:val="005C1197"/>
    <w:rsid w:val="005C21FD"/>
    <w:rsid w:val="005C2A6C"/>
    <w:rsid w:val="005C428E"/>
    <w:rsid w:val="005C478C"/>
    <w:rsid w:val="005C51E8"/>
    <w:rsid w:val="005C5555"/>
    <w:rsid w:val="005C5ED8"/>
    <w:rsid w:val="005C6758"/>
    <w:rsid w:val="005C6C06"/>
    <w:rsid w:val="005D0274"/>
    <w:rsid w:val="005D0D30"/>
    <w:rsid w:val="005D3084"/>
    <w:rsid w:val="005D3AB4"/>
    <w:rsid w:val="005D4318"/>
    <w:rsid w:val="005D51AD"/>
    <w:rsid w:val="005D59F6"/>
    <w:rsid w:val="005D5F01"/>
    <w:rsid w:val="005D603A"/>
    <w:rsid w:val="005D76C8"/>
    <w:rsid w:val="005D77C8"/>
    <w:rsid w:val="005D7A5F"/>
    <w:rsid w:val="005E19C3"/>
    <w:rsid w:val="005E2FE6"/>
    <w:rsid w:val="005E3059"/>
    <w:rsid w:val="005E38F1"/>
    <w:rsid w:val="005E5FE3"/>
    <w:rsid w:val="005E77CE"/>
    <w:rsid w:val="005E7E59"/>
    <w:rsid w:val="005F07EE"/>
    <w:rsid w:val="005F08A7"/>
    <w:rsid w:val="005F2AF5"/>
    <w:rsid w:val="005F44C8"/>
    <w:rsid w:val="005F4F3E"/>
    <w:rsid w:val="005F5317"/>
    <w:rsid w:val="005F5384"/>
    <w:rsid w:val="005F6136"/>
    <w:rsid w:val="005F6989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0DD"/>
    <w:rsid w:val="006069F7"/>
    <w:rsid w:val="006072E4"/>
    <w:rsid w:val="00607711"/>
    <w:rsid w:val="00607743"/>
    <w:rsid w:val="0060792D"/>
    <w:rsid w:val="00607BAC"/>
    <w:rsid w:val="00610078"/>
    <w:rsid w:val="0061050A"/>
    <w:rsid w:val="006105C3"/>
    <w:rsid w:val="00610CA2"/>
    <w:rsid w:val="00610D32"/>
    <w:rsid w:val="0061186A"/>
    <w:rsid w:val="00611F97"/>
    <w:rsid w:val="0061221B"/>
    <w:rsid w:val="006138DF"/>
    <w:rsid w:val="00613977"/>
    <w:rsid w:val="00614013"/>
    <w:rsid w:val="006151BA"/>
    <w:rsid w:val="00616533"/>
    <w:rsid w:val="006166F7"/>
    <w:rsid w:val="006166FA"/>
    <w:rsid w:val="00616B0F"/>
    <w:rsid w:val="006178C6"/>
    <w:rsid w:val="00617A8E"/>
    <w:rsid w:val="006204E8"/>
    <w:rsid w:val="0062247B"/>
    <w:rsid w:val="00624CB4"/>
    <w:rsid w:val="006263BF"/>
    <w:rsid w:val="00626C2A"/>
    <w:rsid w:val="00626E19"/>
    <w:rsid w:val="00627978"/>
    <w:rsid w:val="00627C39"/>
    <w:rsid w:val="00627E16"/>
    <w:rsid w:val="00630AED"/>
    <w:rsid w:val="00630E68"/>
    <w:rsid w:val="00631CB2"/>
    <w:rsid w:val="00633E3F"/>
    <w:rsid w:val="00633F84"/>
    <w:rsid w:val="006347CB"/>
    <w:rsid w:val="006355C7"/>
    <w:rsid w:val="00637338"/>
    <w:rsid w:val="00640E5A"/>
    <w:rsid w:val="006418E5"/>
    <w:rsid w:val="00641EB7"/>
    <w:rsid w:val="00642FD3"/>
    <w:rsid w:val="0064415A"/>
    <w:rsid w:val="00644944"/>
    <w:rsid w:val="00645449"/>
    <w:rsid w:val="00645D97"/>
    <w:rsid w:val="0064790D"/>
    <w:rsid w:val="00647C5B"/>
    <w:rsid w:val="00650C65"/>
    <w:rsid w:val="00651132"/>
    <w:rsid w:val="00651CF4"/>
    <w:rsid w:val="00653685"/>
    <w:rsid w:val="006538DD"/>
    <w:rsid w:val="006542FE"/>
    <w:rsid w:val="00656B74"/>
    <w:rsid w:val="00657005"/>
    <w:rsid w:val="00657D08"/>
    <w:rsid w:val="00657F2B"/>
    <w:rsid w:val="006611FC"/>
    <w:rsid w:val="006628F6"/>
    <w:rsid w:val="00662EA9"/>
    <w:rsid w:val="006632B4"/>
    <w:rsid w:val="00663C50"/>
    <w:rsid w:val="00663EDF"/>
    <w:rsid w:val="00664705"/>
    <w:rsid w:val="0066522E"/>
    <w:rsid w:val="00665330"/>
    <w:rsid w:val="00665FD1"/>
    <w:rsid w:val="00666BF3"/>
    <w:rsid w:val="00666EF9"/>
    <w:rsid w:val="006679DE"/>
    <w:rsid w:val="00670028"/>
    <w:rsid w:val="00670277"/>
    <w:rsid w:val="0067037F"/>
    <w:rsid w:val="00670904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6BB2"/>
    <w:rsid w:val="00687671"/>
    <w:rsid w:val="006907DF"/>
    <w:rsid w:val="00690982"/>
    <w:rsid w:val="00691857"/>
    <w:rsid w:val="00692D60"/>
    <w:rsid w:val="00694D31"/>
    <w:rsid w:val="00696C55"/>
    <w:rsid w:val="00697A38"/>
    <w:rsid w:val="006A06BE"/>
    <w:rsid w:val="006A0E50"/>
    <w:rsid w:val="006A1B55"/>
    <w:rsid w:val="006A1D83"/>
    <w:rsid w:val="006A1EC3"/>
    <w:rsid w:val="006A2021"/>
    <w:rsid w:val="006A3209"/>
    <w:rsid w:val="006A3424"/>
    <w:rsid w:val="006A3CB5"/>
    <w:rsid w:val="006A46B6"/>
    <w:rsid w:val="006A64B3"/>
    <w:rsid w:val="006A717B"/>
    <w:rsid w:val="006A7D52"/>
    <w:rsid w:val="006A7E01"/>
    <w:rsid w:val="006B0D48"/>
    <w:rsid w:val="006B1C10"/>
    <w:rsid w:val="006B20F3"/>
    <w:rsid w:val="006B2954"/>
    <w:rsid w:val="006B2A47"/>
    <w:rsid w:val="006B4DB6"/>
    <w:rsid w:val="006B5007"/>
    <w:rsid w:val="006B6664"/>
    <w:rsid w:val="006B7FD5"/>
    <w:rsid w:val="006C1AA3"/>
    <w:rsid w:val="006C2470"/>
    <w:rsid w:val="006C3370"/>
    <w:rsid w:val="006C45B7"/>
    <w:rsid w:val="006C46A6"/>
    <w:rsid w:val="006C6131"/>
    <w:rsid w:val="006C67C3"/>
    <w:rsid w:val="006C6C51"/>
    <w:rsid w:val="006D054B"/>
    <w:rsid w:val="006D2C3E"/>
    <w:rsid w:val="006D3822"/>
    <w:rsid w:val="006D3AD6"/>
    <w:rsid w:val="006D5000"/>
    <w:rsid w:val="006D5177"/>
    <w:rsid w:val="006D57BA"/>
    <w:rsid w:val="006D60DC"/>
    <w:rsid w:val="006D692C"/>
    <w:rsid w:val="006D6ABA"/>
    <w:rsid w:val="006D6FB6"/>
    <w:rsid w:val="006D76C8"/>
    <w:rsid w:val="006D7C4A"/>
    <w:rsid w:val="006E0754"/>
    <w:rsid w:val="006E310B"/>
    <w:rsid w:val="006E3494"/>
    <w:rsid w:val="006E3DF8"/>
    <w:rsid w:val="006E5BCE"/>
    <w:rsid w:val="006E66B4"/>
    <w:rsid w:val="006E6745"/>
    <w:rsid w:val="006E68F0"/>
    <w:rsid w:val="006E718C"/>
    <w:rsid w:val="006E7DCD"/>
    <w:rsid w:val="006F03FE"/>
    <w:rsid w:val="006F1582"/>
    <w:rsid w:val="006F28D6"/>
    <w:rsid w:val="006F346A"/>
    <w:rsid w:val="006F3517"/>
    <w:rsid w:val="006F41B1"/>
    <w:rsid w:val="006F442D"/>
    <w:rsid w:val="006F4840"/>
    <w:rsid w:val="006F4C4C"/>
    <w:rsid w:val="006F552B"/>
    <w:rsid w:val="006F62DF"/>
    <w:rsid w:val="006F633A"/>
    <w:rsid w:val="006F6862"/>
    <w:rsid w:val="006F6C8E"/>
    <w:rsid w:val="006F79F5"/>
    <w:rsid w:val="0070034F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4AB"/>
    <w:rsid w:val="007225D0"/>
    <w:rsid w:val="007259C0"/>
    <w:rsid w:val="00726AA2"/>
    <w:rsid w:val="007272ED"/>
    <w:rsid w:val="0073043F"/>
    <w:rsid w:val="00732E2B"/>
    <w:rsid w:val="00733DCB"/>
    <w:rsid w:val="007347F0"/>
    <w:rsid w:val="0073481E"/>
    <w:rsid w:val="00736EB2"/>
    <w:rsid w:val="007371F8"/>
    <w:rsid w:val="007372CC"/>
    <w:rsid w:val="0073753E"/>
    <w:rsid w:val="007377E3"/>
    <w:rsid w:val="00740603"/>
    <w:rsid w:val="00740AA9"/>
    <w:rsid w:val="0074168D"/>
    <w:rsid w:val="0074182B"/>
    <w:rsid w:val="00741949"/>
    <w:rsid w:val="00741EAB"/>
    <w:rsid w:val="007420EB"/>
    <w:rsid w:val="007423E3"/>
    <w:rsid w:val="007438F8"/>
    <w:rsid w:val="00745818"/>
    <w:rsid w:val="00745856"/>
    <w:rsid w:val="00745B33"/>
    <w:rsid w:val="00747581"/>
    <w:rsid w:val="00750AE6"/>
    <w:rsid w:val="007511BF"/>
    <w:rsid w:val="00751997"/>
    <w:rsid w:val="00752FF9"/>
    <w:rsid w:val="00753453"/>
    <w:rsid w:val="007539A3"/>
    <w:rsid w:val="0075402D"/>
    <w:rsid w:val="00755680"/>
    <w:rsid w:val="00755FAD"/>
    <w:rsid w:val="007568AF"/>
    <w:rsid w:val="007571E4"/>
    <w:rsid w:val="007578F9"/>
    <w:rsid w:val="00760056"/>
    <w:rsid w:val="00760AAB"/>
    <w:rsid w:val="007614C5"/>
    <w:rsid w:val="00761760"/>
    <w:rsid w:val="00761BA8"/>
    <w:rsid w:val="007625A2"/>
    <w:rsid w:val="00762EE8"/>
    <w:rsid w:val="007645FF"/>
    <w:rsid w:val="00764A50"/>
    <w:rsid w:val="00764D43"/>
    <w:rsid w:val="00764D94"/>
    <w:rsid w:val="00765402"/>
    <w:rsid w:val="007660F9"/>
    <w:rsid w:val="00766364"/>
    <w:rsid w:val="00766986"/>
    <w:rsid w:val="00767666"/>
    <w:rsid w:val="00767673"/>
    <w:rsid w:val="00767810"/>
    <w:rsid w:val="00767DBB"/>
    <w:rsid w:val="00767E21"/>
    <w:rsid w:val="00770A68"/>
    <w:rsid w:val="00770AE1"/>
    <w:rsid w:val="00770C7D"/>
    <w:rsid w:val="0077102A"/>
    <w:rsid w:val="0077175D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4F2F"/>
    <w:rsid w:val="00785A83"/>
    <w:rsid w:val="00785DB6"/>
    <w:rsid w:val="00786A21"/>
    <w:rsid w:val="00790653"/>
    <w:rsid w:val="007907D4"/>
    <w:rsid w:val="0079398C"/>
    <w:rsid w:val="0079771E"/>
    <w:rsid w:val="007A262E"/>
    <w:rsid w:val="007A2C63"/>
    <w:rsid w:val="007A3385"/>
    <w:rsid w:val="007A3EC3"/>
    <w:rsid w:val="007A4362"/>
    <w:rsid w:val="007A4E10"/>
    <w:rsid w:val="007A6DC8"/>
    <w:rsid w:val="007A78A1"/>
    <w:rsid w:val="007B091C"/>
    <w:rsid w:val="007B1160"/>
    <w:rsid w:val="007B17EA"/>
    <w:rsid w:val="007B18BF"/>
    <w:rsid w:val="007B1B54"/>
    <w:rsid w:val="007B42EF"/>
    <w:rsid w:val="007B5CCF"/>
    <w:rsid w:val="007B6080"/>
    <w:rsid w:val="007B6766"/>
    <w:rsid w:val="007B7462"/>
    <w:rsid w:val="007B7530"/>
    <w:rsid w:val="007B7670"/>
    <w:rsid w:val="007C000E"/>
    <w:rsid w:val="007C0CC8"/>
    <w:rsid w:val="007C0FC5"/>
    <w:rsid w:val="007C38AB"/>
    <w:rsid w:val="007C5B7C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8F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469"/>
    <w:rsid w:val="007F2898"/>
    <w:rsid w:val="007F329E"/>
    <w:rsid w:val="007F44C4"/>
    <w:rsid w:val="007F592C"/>
    <w:rsid w:val="007F751D"/>
    <w:rsid w:val="007F79BD"/>
    <w:rsid w:val="008000C9"/>
    <w:rsid w:val="00800EFF"/>
    <w:rsid w:val="00801B57"/>
    <w:rsid w:val="00801FBF"/>
    <w:rsid w:val="008026F7"/>
    <w:rsid w:val="00804A12"/>
    <w:rsid w:val="00807141"/>
    <w:rsid w:val="00810956"/>
    <w:rsid w:val="00812443"/>
    <w:rsid w:val="00812B65"/>
    <w:rsid w:val="00814664"/>
    <w:rsid w:val="00815B5E"/>
    <w:rsid w:val="00820D60"/>
    <w:rsid w:val="00822164"/>
    <w:rsid w:val="00822799"/>
    <w:rsid w:val="008228F7"/>
    <w:rsid w:val="008239BD"/>
    <w:rsid w:val="008252B2"/>
    <w:rsid w:val="008253BE"/>
    <w:rsid w:val="00825AB2"/>
    <w:rsid w:val="00830DCC"/>
    <w:rsid w:val="00831776"/>
    <w:rsid w:val="00832858"/>
    <w:rsid w:val="00834D6A"/>
    <w:rsid w:val="00835260"/>
    <w:rsid w:val="00836909"/>
    <w:rsid w:val="008376F5"/>
    <w:rsid w:val="00837B71"/>
    <w:rsid w:val="00840EEE"/>
    <w:rsid w:val="00841485"/>
    <w:rsid w:val="00841652"/>
    <w:rsid w:val="00845863"/>
    <w:rsid w:val="008464BF"/>
    <w:rsid w:val="00846775"/>
    <w:rsid w:val="00847898"/>
    <w:rsid w:val="00850336"/>
    <w:rsid w:val="0085061D"/>
    <w:rsid w:val="008516D9"/>
    <w:rsid w:val="008539CF"/>
    <w:rsid w:val="00853BC9"/>
    <w:rsid w:val="00855A27"/>
    <w:rsid w:val="00855BBC"/>
    <w:rsid w:val="00856092"/>
    <w:rsid w:val="008561CD"/>
    <w:rsid w:val="008561E4"/>
    <w:rsid w:val="00856F45"/>
    <w:rsid w:val="008575E2"/>
    <w:rsid w:val="00857C5C"/>
    <w:rsid w:val="00860281"/>
    <w:rsid w:val="0086085B"/>
    <w:rsid w:val="008616A7"/>
    <w:rsid w:val="00862310"/>
    <w:rsid w:val="0086286D"/>
    <w:rsid w:val="00862DB9"/>
    <w:rsid w:val="00864A1D"/>
    <w:rsid w:val="00864B41"/>
    <w:rsid w:val="00866950"/>
    <w:rsid w:val="00866E1C"/>
    <w:rsid w:val="0086710A"/>
    <w:rsid w:val="008671C3"/>
    <w:rsid w:val="0087091C"/>
    <w:rsid w:val="00871371"/>
    <w:rsid w:val="008721DE"/>
    <w:rsid w:val="00872AB5"/>
    <w:rsid w:val="00873366"/>
    <w:rsid w:val="00873826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930"/>
    <w:rsid w:val="00883AC4"/>
    <w:rsid w:val="00883BF5"/>
    <w:rsid w:val="008846A9"/>
    <w:rsid w:val="008854A7"/>
    <w:rsid w:val="00890390"/>
    <w:rsid w:val="0089192C"/>
    <w:rsid w:val="00892C4D"/>
    <w:rsid w:val="0089511D"/>
    <w:rsid w:val="008975A8"/>
    <w:rsid w:val="008A00A1"/>
    <w:rsid w:val="008A0E1F"/>
    <w:rsid w:val="008A1084"/>
    <w:rsid w:val="008A1362"/>
    <w:rsid w:val="008A3A90"/>
    <w:rsid w:val="008A4882"/>
    <w:rsid w:val="008A493F"/>
    <w:rsid w:val="008A5842"/>
    <w:rsid w:val="008A5DE3"/>
    <w:rsid w:val="008A6007"/>
    <w:rsid w:val="008A6314"/>
    <w:rsid w:val="008A6BA0"/>
    <w:rsid w:val="008A755B"/>
    <w:rsid w:val="008B1520"/>
    <w:rsid w:val="008B1B61"/>
    <w:rsid w:val="008B2178"/>
    <w:rsid w:val="008B2A03"/>
    <w:rsid w:val="008B2DB6"/>
    <w:rsid w:val="008B38EF"/>
    <w:rsid w:val="008B49FE"/>
    <w:rsid w:val="008B671E"/>
    <w:rsid w:val="008B698C"/>
    <w:rsid w:val="008B6C37"/>
    <w:rsid w:val="008B71BF"/>
    <w:rsid w:val="008B7862"/>
    <w:rsid w:val="008C2B9B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06DA"/>
    <w:rsid w:val="008D283A"/>
    <w:rsid w:val="008D2F3A"/>
    <w:rsid w:val="008D36F1"/>
    <w:rsid w:val="008D38B1"/>
    <w:rsid w:val="008D3F0E"/>
    <w:rsid w:val="008D75D3"/>
    <w:rsid w:val="008D7ED7"/>
    <w:rsid w:val="008E0267"/>
    <w:rsid w:val="008E0A42"/>
    <w:rsid w:val="008E19F4"/>
    <w:rsid w:val="008E1A17"/>
    <w:rsid w:val="008E316C"/>
    <w:rsid w:val="008E393C"/>
    <w:rsid w:val="008E59D7"/>
    <w:rsid w:val="008E63FD"/>
    <w:rsid w:val="008E6F59"/>
    <w:rsid w:val="008E7F58"/>
    <w:rsid w:val="008F0365"/>
    <w:rsid w:val="008F1282"/>
    <w:rsid w:val="008F3E4D"/>
    <w:rsid w:val="008F5AD2"/>
    <w:rsid w:val="008F62E3"/>
    <w:rsid w:val="008F659B"/>
    <w:rsid w:val="008F76BA"/>
    <w:rsid w:val="009008F0"/>
    <w:rsid w:val="00900D3D"/>
    <w:rsid w:val="00901E5B"/>
    <w:rsid w:val="0090208B"/>
    <w:rsid w:val="009025BB"/>
    <w:rsid w:val="00902C51"/>
    <w:rsid w:val="009030A7"/>
    <w:rsid w:val="00904A26"/>
    <w:rsid w:val="009051D6"/>
    <w:rsid w:val="0090565C"/>
    <w:rsid w:val="00907126"/>
    <w:rsid w:val="00907465"/>
    <w:rsid w:val="00907881"/>
    <w:rsid w:val="00910AD9"/>
    <w:rsid w:val="00910E98"/>
    <w:rsid w:val="00913AF1"/>
    <w:rsid w:val="00914A63"/>
    <w:rsid w:val="00914E61"/>
    <w:rsid w:val="00914E89"/>
    <w:rsid w:val="009162F0"/>
    <w:rsid w:val="00916754"/>
    <w:rsid w:val="00920DBE"/>
    <w:rsid w:val="00920F67"/>
    <w:rsid w:val="009216F9"/>
    <w:rsid w:val="00921D2A"/>
    <w:rsid w:val="00922441"/>
    <w:rsid w:val="00922802"/>
    <w:rsid w:val="00923252"/>
    <w:rsid w:val="00924C10"/>
    <w:rsid w:val="00924E1F"/>
    <w:rsid w:val="00924F4B"/>
    <w:rsid w:val="0092570A"/>
    <w:rsid w:val="00927FE7"/>
    <w:rsid w:val="009300A1"/>
    <w:rsid w:val="00930483"/>
    <w:rsid w:val="00930500"/>
    <w:rsid w:val="00930DD9"/>
    <w:rsid w:val="00930EEB"/>
    <w:rsid w:val="0093122A"/>
    <w:rsid w:val="00931E15"/>
    <w:rsid w:val="00931E87"/>
    <w:rsid w:val="00933EC0"/>
    <w:rsid w:val="00935B11"/>
    <w:rsid w:val="009363E1"/>
    <w:rsid w:val="00936988"/>
    <w:rsid w:val="009401B5"/>
    <w:rsid w:val="0094103C"/>
    <w:rsid w:val="00941972"/>
    <w:rsid w:val="00942B7E"/>
    <w:rsid w:val="00944163"/>
    <w:rsid w:val="0094468F"/>
    <w:rsid w:val="009451AA"/>
    <w:rsid w:val="0094542A"/>
    <w:rsid w:val="0094629E"/>
    <w:rsid w:val="00946A3B"/>
    <w:rsid w:val="009479A1"/>
    <w:rsid w:val="0095006F"/>
    <w:rsid w:val="00950458"/>
    <w:rsid w:val="00950A03"/>
    <w:rsid w:val="00951550"/>
    <w:rsid w:val="00952895"/>
    <w:rsid w:val="009538F6"/>
    <w:rsid w:val="00955A1D"/>
    <w:rsid w:val="00955E4B"/>
    <w:rsid w:val="00956A12"/>
    <w:rsid w:val="00960063"/>
    <w:rsid w:val="00960828"/>
    <w:rsid w:val="00961722"/>
    <w:rsid w:val="009621BE"/>
    <w:rsid w:val="00964A09"/>
    <w:rsid w:val="009652A0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78A"/>
    <w:rsid w:val="009819B7"/>
    <w:rsid w:val="009823E4"/>
    <w:rsid w:val="00982C62"/>
    <w:rsid w:val="00983932"/>
    <w:rsid w:val="009840D7"/>
    <w:rsid w:val="009852EB"/>
    <w:rsid w:val="00985DB9"/>
    <w:rsid w:val="009869C4"/>
    <w:rsid w:val="00986DC3"/>
    <w:rsid w:val="00987549"/>
    <w:rsid w:val="00987D97"/>
    <w:rsid w:val="00990287"/>
    <w:rsid w:val="00990303"/>
    <w:rsid w:val="009916D6"/>
    <w:rsid w:val="00991AE8"/>
    <w:rsid w:val="009927D4"/>
    <w:rsid w:val="00992D88"/>
    <w:rsid w:val="00993281"/>
    <w:rsid w:val="00994D3A"/>
    <w:rsid w:val="009956E0"/>
    <w:rsid w:val="0099575E"/>
    <w:rsid w:val="009958FC"/>
    <w:rsid w:val="00996C75"/>
    <w:rsid w:val="009A0266"/>
    <w:rsid w:val="009A06F4"/>
    <w:rsid w:val="009A07B8"/>
    <w:rsid w:val="009A0E46"/>
    <w:rsid w:val="009A1DE8"/>
    <w:rsid w:val="009A4472"/>
    <w:rsid w:val="009A4712"/>
    <w:rsid w:val="009A76D8"/>
    <w:rsid w:val="009A79EC"/>
    <w:rsid w:val="009A7AC1"/>
    <w:rsid w:val="009A7B23"/>
    <w:rsid w:val="009B0861"/>
    <w:rsid w:val="009B101C"/>
    <w:rsid w:val="009B2BE1"/>
    <w:rsid w:val="009B31B1"/>
    <w:rsid w:val="009B48E2"/>
    <w:rsid w:val="009B5DCB"/>
    <w:rsid w:val="009B6F33"/>
    <w:rsid w:val="009B7B93"/>
    <w:rsid w:val="009B7CCD"/>
    <w:rsid w:val="009C0E0C"/>
    <w:rsid w:val="009C163D"/>
    <w:rsid w:val="009C17CF"/>
    <w:rsid w:val="009C20A8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3FAF"/>
    <w:rsid w:val="009D43FA"/>
    <w:rsid w:val="009D5879"/>
    <w:rsid w:val="009D6BF1"/>
    <w:rsid w:val="009D6F14"/>
    <w:rsid w:val="009E01B7"/>
    <w:rsid w:val="009E17CC"/>
    <w:rsid w:val="009E34EA"/>
    <w:rsid w:val="009E3E0E"/>
    <w:rsid w:val="009E496C"/>
    <w:rsid w:val="009E4D2F"/>
    <w:rsid w:val="009E4EE9"/>
    <w:rsid w:val="009E5FB5"/>
    <w:rsid w:val="009E6116"/>
    <w:rsid w:val="009E66EA"/>
    <w:rsid w:val="009E698F"/>
    <w:rsid w:val="009E73AE"/>
    <w:rsid w:val="009F10CE"/>
    <w:rsid w:val="009F140A"/>
    <w:rsid w:val="009F1678"/>
    <w:rsid w:val="009F1F1A"/>
    <w:rsid w:val="009F22D2"/>
    <w:rsid w:val="009F246C"/>
    <w:rsid w:val="009F39EC"/>
    <w:rsid w:val="009F451C"/>
    <w:rsid w:val="009F4C36"/>
    <w:rsid w:val="009F645F"/>
    <w:rsid w:val="009F6D9F"/>
    <w:rsid w:val="009F7251"/>
    <w:rsid w:val="009F7447"/>
    <w:rsid w:val="009F7914"/>
    <w:rsid w:val="00A00CC6"/>
    <w:rsid w:val="00A017A3"/>
    <w:rsid w:val="00A02D04"/>
    <w:rsid w:val="00A04592"/>
    <w:rsid w:val="00A04DA5"/>
    <w:rsid w:val="00A05264"/>
    <w:rsid w:val="00A05BBF"/>
    <w:rsid w:val="00A05F0B"/>
    <w:rsid w:val="00A072B0"/>
    <w:rsid w:val="00A075B6"/>
    <w:rsid w:val="00A07FF6"/>
    <w:rsid w:val="00A10A79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A2F"/>
    <w:rsid w:val="00A222FF"/>
    <w:rsid w:val="00A23336"/>
    <w:rsid w:val="00A23CD1"/>
    <w:rsid w:val="00A244A1"/>
    <w:rsid w:val="00A246D4"/>
    <w:rsid w:val="00A2564D"/>
    <w:rsid w:val="00A272B2"/>
    <w:rsid w:val="00A2782D"/>
    <w:rsid w:val="00A2795F"/>
    <w:rsid w:val="00A3063C"/>
    <w:rsid w:val="00A3139A"/>
    <w:rsid w:val="00A329FB"/>
    <w:rsid w:val="00A33D74"/>
    <w:rsid w:val="00A34889"/>
    <w:rsid w:val="00A35ACC"/>
    <w:rsid w:val="00A368EB"/>
    <w:rsid w:val="00A376D1"/>
    <w:rsid w:val="00A40145"/>
    <w:rsid w:val="00A403FC"/>
    <w:rsid w:val="00A405DE"/>
    <w:rsid w:val="00A40C98"/>
    <w:rsid w:val="00A4268A"/>
    <w:rsid w:val="00A431D1"/>
    <w:rsid w:val="00A436FA"/>
    <w:rsid w:val="00A43FF9"/>
    <w:rsid w:val="00A461DF"/>
    <w:rsid w:val="00A46A80"/>
    <w:rsid w:val="00A47157"/>
    <w:rsid w:val="00A47968"/>
    <w:rsid w:val="00A47A57"/>
    <w:rsid w:val="00A47B6A"/>
    <w:rsid w:val="00A47DFF"/>
    <w:rsid w:val="00A507A0"/>
    <w:rsid w:val="00A5085A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36C"/>
    <w:rsid w:val="00A62794"/>
    <w:rsid w:val="00A70612"/>
    <w:rsid w:val="00A70D7C"/>
    <w:rsid w:val="00A710F9"/>
    <w:rsid w:val="00A72FB2"/>
    <w:rsid w:val="00A74253"/>
    <w:rsid w:val="00A74747"/>
    <w:rsid w:val="00A752C2"/>
    <w:rsid w:val="00A75A99"/>
    <w:rsid w:val="00A760E2"/>
    <w:rsid w:val="00A768FB"/>
    <w:rsid w:val="00A76ADE"/>
    <w:rsid w:val="00A7734C"/>
    <w:rsid w:val="00A804CC"/>
    <w:rsid w:val="00A80D8B"/>
    <w:rsid w:val="00A816A6"/>
    <w:rsid w:val="00A81A75"/>
    <w:rsid w:val="00A832A3"/>
    <w:rsid w:val="00A839AD"/>
    <w:rsid w:val="00A8527F"/>
    <w:rsid w:val="00A86034"/>
    <w:rsid w:val="00A86A13"/>
    <w:rsid w:val="00A877AA"/>
    <w:rsid w:val="00A90B45"/>
    <w:rsid w:val="00A934E5"/>
    <w:rsid w:val="00A93EFC"/>
    <w:rsid w:val="00A94A99"/>
    <w:rsid w:val="00A95718"/>
    <w:rsid w:val="00A959A7"/>
    <w:rsid w:val="00AA0B22"/>
    <w:rsid w:val="00AA1630"/>
    <w:rsid w:val="00AA2347"/>
    <w:rsid w:val="00AA273F"/>
    <w:rsid w:val="00AA2C42"/>
    <w:rsid w:val="00AA57A6"/>
    <w:rsid w:val="00AA58E3"/>
    <w:rsid w:val="00AA63CB"/>
    <w:rsid w:val="00AA680A"/>
    <w:rsid w:val="00AA7709"/>
    <w:rsid w:val="00AB0065"/>
    <w:rsid w:val="00AB0D97"/>
    <w:rsid w:val="00AB2950"/>
    <w:rsid w:val="00AB50DE"/>
    <w:rsid w:val="00AB5CD2"/>
    <w:rsid w:val="00AB5D33"/>
    <w:rsid w:val="00AB5E8C"/>
    <w:rsid w:val="00AB6C2A"/>
    <w:rsid w:val="00AB72C2"/>
    <w:rsid w:val="00AB7B2C"/>
    <w:rsid w:val="00AC0528"/>
    <w:rsid w:val="00AC077F"/>
    <w:rsid w:val="00AC0892"/>
    <w:rsid w:val="00AC2B33"/>
    <w:rsid w:val="00AC32A4"/>
    <w:rsid w:val="00AC434A"/>
    <w:rsid w:val="00AC4EF0"/>
    <w:rsid w:val="00AC686F"/>
    <w:rsid w:val="00AC74AE"/>
    <w:rsid w:val="00AC7B56"/>
    <w:rsid w:val="00AC7FFD"/>
    <w:rsid w:val="00AD017A"/>
    <w:rsid w:val="00AD228A"/>
    <w:rsid w:val="00AD2E0C"/>
    <w:rsid w:val="00AD3656"/>
    <w:rsid w:val="00AD3F26"/>
    <w:rsid w:val="00AD4F6C"/>
    <w:rsid w:val="00AD6E06"/>
    <w:rsid w:val="00AD72A3"/>
    <w:rsid w:val="00AD7AEF"/>
    <w:rsid w:val="00AD7C01"/>
    <w:rsid w:val="00AE2048"/>
    <w:rsid w:val="00AE2F6A"/>
    <w:rsid w:val="00AE31F0"/>
    <w:rsid w:val="00AE32A0"/>
    <w:rsid w:val="00AE39B0"/>
    <w:rsid w:val="00AE3A66"/>
    <w:rsid w:val="00AE453A"/>
    <w:rsid w:val="00AE48B6"/>
    <w:rsid w:val="00AE4AD2"/>
    <w:rsid w:val="00AE5C60"/>
    <w:rsid w:val="00AE5EEB"/>
    <w:rsid w:val="00AE685B"/>
    <w:rsid w:val="00AE6FDB"/>
    <w:rsid w:val="00AF0B54"/>
    <w:rsid w:val="00AF42F7"/>
    <w:rsid w:val="00AF612F"/>
    <w:rsid w:val="00AF6CF2"/>
    <w:rsid w:val="00AF7093"/>
    <w:rsid w:val="00AF7E09"/>
    <w:rsid w:val="00B00D39"/>
    <w:rsid w:val="00B010B2"/>
    <w:rsid w:val="00B011C3"/>
    <w:rsid w:val="00B0173B"/>
    <w:rsid w:val="00B0229A"/>
    <w:rsid w:val="00B02C6B"/>
    <w:rsid w:val="00B042ED"/>
    <w:rsid w:val="00B04572"/>
    <w:rsid w:val="00B07FC3"/>
    <w:rsid w:val="00B10046"/>
    <w:rsid w:val="00B11876"/>
    <w:rsid w:val="00B11FD6"/>
    <w:rsid w:val="00B1605F"/>
    <w:rsid w:val="00B17223"/>
    <w:rsid w:val="00B2041D"/>
    <w:rsid w:val="00B2056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59C4"/>
    <w:rsid w:val="00B25BEE"/>
    <w:rsid w:val="00B2614F"/>
    <w:rsid w:val="00B26BE1"/>
    <w:rsid w:val="00B32078"/>
    <w:rsid w:val="00B32B49"/>
    <w:rsid w:val="00B334D5"/>
    <w:rsid w:val="00B33797"/>
    <w:rsid w:val="00B33A8C"/>
    <w:rsid w:val="00B33C8D"/>
    <w:rsid w:val="00B34C17"/>
    <w:rsid w:val="00B35271"/>
    <w:rsid w:val="00B35879"/>
    <w:rsid w:val="00B3666E"/>
    <w:rsid w:val="00B36DED"/>
    <w:rsid w:val="00B4072F"/>
    <w:rsid w:val="00B407A3"/>
    <w:rsid w:val="00B423C1"/>
    <w:rsid w:val="00B42E17"/>
    <w:rsid w:val="00B441A7"/>
    <w:rsid w:val="00B44D3F"/>
    <w:rsid w:val="00B44E07"/>
    <w:rsid w:val="00B450D6"/>
    <w:rsid w:val="00B46A3C"/>
    <w:rsid w:val="00B46C29"/>
    <w:rsid w:val="00B47BFB"/>
    <w:rsid w:val="00B5063F"/>
    <w:rsid w:val="00B508A7"/>
    <w:rsid w:val="00B509A4"/>
    <w:rsid w:val="00B516D7"/>
    <w:rsid w:val="00B51865"/>
    <w:rsid w:val="00B51D52"/>
    <w:rsid w:val="00B54B3C"/>
    <w:rsid w:val="00B56CB1"/>
    <w:rsid w:val="00B574EB"/>
    <w:rsid w:val="00B60894"/>
    <w:rsid w:val="00B6115E"/>
    <w:rsid w:val="00B61655"/>
    <w:rsid w:val="00B6179A"/>
    <w:rsid w:val="00B7046B"/>
    <w:rsid w:val="00B70B68"/>
    <w:rsid w:val="00B716F6"/>
    <w:rsid w:val="00B73CDA"/>
    <w:rsid w:val="00B73D01"/>
    <w:rsid w:val="00B74F62"/>
    <w:rsid w:val="00B75B5D"/>
    <w:rsid w:val="00B75F4C"/>
    <w:rsid w:val="00B76352"/>
    <w:rsid w:val="00B76C43"/>
    <w:rsid w:val="00B80C89"/>
    <w:rsid w:val="00B81BF1"/>
    <w:rsid w:val="00B81D76"/>
    <w:rsid w:val="00B82DE3"/>
    <w:rsid w:val="00B83E5E"/>
    <w:rsid w:val="00B868D3"/>
    <w:rsid w:val="00B869DE"/>
    <w:rsid w:val="00B91A35"/>
    <w:rsid w:val="00B91EC0"/>
    <w:rsid w:val="00B91EE0"/>
    <w:rsid w:val="00B933D7"/>
    <w:rsid w:val="00B940AE"/>
    <w:rsid w:val="00B956FE"/>
    <w:rsid w:val="00B96D9B"/>
    <w:rsid w:val="00B96F0B"/>
    <w:rsid w:val="00B97060"/>
    <w:rsid w:val="00B97E4A"/>
    <w:rsid w:val="00BA00B8"/>
    <w:rsid w:val="00BA05B7"/>
    <w:rsid w:val="00BA0950"/>
    <w:rsid w:val="00BA2078"/>
    <w:rsid w:val="00BA2DE7"/>
    <w:rsid w:val="00BA34E8"/>
    <w:rsid w:val="00BA3569"/>
    <w:rsid w:val="00BA432E"/>
    <w:rsid w:val="00BA459F"/>
    <w:rsid w:val="00BA4A71"/>
    <w:rsid w:val="00BA56CA"/>
    <w:rsid w:val="00BA67ED"/>
    <w:rsid w:val="00BA73FC"/>
    <w:rsid w:val="00BA7C7D"/>
    <w:rsid w:val="00BB0249"/>
    <w:rsid w:val="00BB0D99"/>
    <w:rsid w:val="00BB226D"/>
    <w:rsid w:val="00BB22C0"/>
    <w:rsid w:val="00BB2FD0"/>
    <w:rsid w:val="00BB41E6"/>
    <w:rsid w:val="00BB4B51"/>
    <w:rsid w:val="00BB4EAD"/>
    <w:rsid w:val="00BB4FC7"/>
    <w:rsid w:val="00BB699B"/>
    <w:rsid w:val="00BB6AF7"/>
    <w:rsid w:val="00BC1739"/>
    <w:rsid w:val="00BC1AA6"/>
    <w:rsid w:val="00BC1F66"/>
    <w:rsid w:val="00BC2939"/>
    <w:rsid w:val="00BC2F67"/>
    <w:rsid w:val="00BC4324"/>
    <w:rsid w:val="00BC47F3"/>
    <w:rsid w:val="00BC48E4"/>
    <w:rsid w:val="00BC6A13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382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1FB0"/>
    <w:rsid w:val="00BF21BC"/>
    <w:rsid w:val="00BF5B75"/>
    <w:rsid w:val="00BF61D5"/>
    <w:rsid w:val="00BF64E8"/>
    <w:rsid w:val="00BF72E9"/>
    <w:rsid w:val="00C00D9E"/>
    <w:rsid w:val="00C01278"/>
    <w:rsid w:val="00C01756"/>
    <w:rsid w:val="00C01F65"/>
    <w:rsid w:val="00C03D69"/>
    <w:rsid w:val="00C048B0"/>
    <w:rsid w:val="00C04F4E"/>
    <w:rsid w:val="00C054E5"/>
    <w:rsid w:val="00C05FF1"/>
    <w:rsid w:val="00C07A5E"/>
    <w:rsid w:val="00C102C4"/>
    <w:rsid w:val="00C10885"/>
    <w:rsid w:val="00C135CB"/>
    <w:rsid w:val="00C138F1"/>
    <w:rsid w:val="00C14757"/>
    <w:rsid w:val="00C14C8E"/>
    <w:rsid w:val="00C14DCC"/>
    <w:rsid w:val="00C15290"/>
    <w:rsid w:val="00C15F45"/>
    <w:rsid w:val="00C160BE"/>
    <w:rsid w:val="00C16CF1"/>
    <w:rsid w:val="00C1770E"/>
    <w:rsid w:val="00C22631"/>
    <w:rsid w:val="00C22B87"/>
    <w:rsid w:val="00C23D56"/>
    <w:rsid w:val="00C23F9E"/>
    <w:rsid w:val="00C23FA6"/>
    <w:rsid w:val="00C246B0"/>
    <w:rsid w:val="00C24865"/>
    <w:rsid w:val="00C270B9"/>
    <w:rsid w:val="00C27F59"/>
    <w:rsid w:val="00C30359"/>
    <w:rsid w:val="00C31ED0"/>
    <w:rsid w:val="00C36A4C"/>
    <w:rsid w:val="00C36E15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18E1"/>
    <w:rsid w:val="00C54A96"/>
    <w:rsid w:val="00C54FCF"/>
    <w:rsid w:val="00C55FCD"/>
    <w:rsid w:val="00C565D8"/>
    <w:rsid w:val="00C56D44"/>
    <w:rsid w:val="00C5727F"/>
    <w:rsid w:val="00C57950"/>
    <w:rsid w:val="00C57C46"/>
    <w:rsid w:val="00C57E5C"/>
    <w:rsid w:val="00C6136B"/>
    <w:rsid w:val="00C614E0"/>
    <w:rsid w:val="00C61DD5"/>
    <w:rsid w:val="00C63065"/>
    <w:rsid w:val="00C630B9"/>
    <w:rsid w:val="00C631B9"/>
    <w:rsid w:val="00C64EEA"/>
    <w:rsid w:val="00C660E9"/>
    <w:rsid w:val="00C66783"/>
    <w:rsid w:val="00C674B1"/>
    <w:rsid w:val="00C7083B"/>
    <w:rsid w:val="00C73114"/>
    <w:rsid w:val="00C76864"/>
    <w:rsid w:val="00C76D87"/>
    <w:rsid w:val="00C80F47"/>
    <w:rsid w:val="00C83BC8"/>
    <w:rsid w:val="00C83CBD"/>
    <w:rsid w:val="00C84485"/>
    <w:rsid w:val="00C8724A"/>
    <w:rsid w:val="00C90A79"/>
    <w:rsid w:val="00C916EA"/>
    <w:rsid w:val="00C91EB2"/>
    <w:rsid w:val="00C92765"/>
    <w:rsid w:val="00C92942"/>
    <w:rsid w:val="00C92CEB"/>
    <w:rsid w:val="00C92D1E"/>
    <w:rsid w:val="00C9395E"/>
    <w:rsid w:val="00C95BE3"/>
    <w:rsid w:val="00C972A5"/>
    <w:rsid w:val="00C97B43"/>
    <w:rsid w:val="00C97D8D"/>
    <w:rsid w:val="00CA0556"/>
    <w:rsid w:val="00CA06FA"/>
    <w:rsid w:val="00CA0917"/>
    <w:rsid w:val="00CA0CCD"/>
    <w:rsid w:val="00CA2795"/>
    <w:rsid w:val="00CA2F3F"/>
    <w:rsid w:val="00CA30AD"/>
    <w:rsid w:val="00CA31D4"/>
    <w:rsid w:val="00CA37E1"/>
    <w:rsid w:val="00CA4289"/>
    <w:rsid w:val="00CA6996"/>
    <w:rsid w:val="00CB06F2"/>
    <w:rsid w:val="00CB09A7"/>
    <w:rsid w:val="00CB250E"/>
    <w:rsid w:val="00CB28E0"/>
    <w:rsid w:val="00CB2A26"/>
    <w:rsid w:val="00CB2C57"/>
    <w:rsid w:val="00CB4679"/>
    <w:rsid w:val="00CB46A5"/>
    <w:rsid w:val="00CB4A37"/>
    <w:rsid w:val="00CB4D32"/>
    <w:rsid w:val="00CB54B3"/>
    <w:rsid w:val="00CB6641"/>
    <w:rsid w:val="00CB6F08"/>
    <w:rsid w:val="00CC047F"/>
    <w:rsid w:val="00CC1244"/>
    <w:rsid w:val="00CC174F"/>
    <w:rsid w:val="00CC1C2E"/>
    <w:rsid w:val="00CC29DA"/>
    <w:rsid w:val="00CC3070"/>
    <w:rsid w:val="00CC30D8"/>
    <w:rsid w:val="00CC32B4"/>
    <w:rsid w:val="00CC38C5"/>
    <w:rsid w:val="00CC3BFB"/>
    <w:rsid w:val="00CC469D"/>
    <w:rsid w:val="00CC6256"/>
    <w:rsid w:val="00CC66D0"/>
    <w:rsid w:val="00CC76A1"/>
    <w:rsid w:val="00CD0E3F"/>
    <w:rsid w:val="00CD121C"/>
    <w:rsid w:val="00CD1EA3"/>
    <w:rsid w:val="00CD302E"/>
    <w:rsid w:val="00CD4BCA"/>
    <w:rsid w:val="00CE1871"/>
    <w:rsid w:val="00CE22F4"/>
    <w:rsid w:val="00CE245E"/>
    <w:rsid w:val="00CE3888"/>
    <w:rsid w:val="00CE39DF"/>
    <w:rsid w:val="00CE44C8"/>
    <w:rsid w:val="00CE4A05"/>
    <w:rsid w:val="00CE7B02"/>
    <w:rsid w:val="00CF0BA5"/>
    <w:rsid w:val="00CF1026"/>
    <w:rsid w:val="00CF13B1"/>
    <w:rsid w:val="00CF2213"/>
    <w:rsid w:val="00CF2DA9"/>
    <w:rsid w:val="00CF3309"/>
    <w:rsid w:val="00CF547A"/>
    <w:rsid w:val="00CF68A3"/>
    <w:rsid w:val="00CF6AE5"/>
    <w:rsid w:val="00CF76FC"/>
    <w:rsid w:val="00D0033D"/>
    <w:rsid w:val="00D026A6"/>
    <w:rsid w:val="00D028AC"/>
    <w:rsid w:val="00D0299E"/>
    <w:rsid w:val="00D02E57"/>
    <w:rsid w:val="00D03AC4"/>
    <w:rsid w:val="00D0502C"/>
    <w:rsid w:val="00D0522A"/>
    <w:rsid w:val="00D05F80"/>
    <w:rsid w:val="00D06127"/>
    <w:rsid w:val="00D07418"/>
    <w:rsid w:val="00D1038F"/>
    <w:rsid w:val="00D107D3"/>
    <w:rsid w:val="00D109E0"/>
    <w:rsid w:val="00D109F9"/>
    <w:rsid w:val="00D10E4D"/>
    <w:rsid w:val="00D10F5D"/>
    <w:rsid w:val="00D1131D"/>
    <w:rsid w:val="00D120F3"/>
    <w:rsid w:val="00D13075"/>
    <w:rsid w:val="00D136F8"/>
    <w:rsid w:val="00D16134"/>
    <w:rsid w:val="00D16C71"/>
    <w:rsid w:val="00D1796A"/>
    <w:rsid w:val="00D20295"/>
    <w:rsid w:val="00D20301"/>
    <w:rsid w:val="00D20EDA"/>
    <w:rsid w:val="00D2279B"/>
    <w:rsid w:val="00D22ABF"/>
    <w:rsid w:val="00D22ECF"/>
    <w:rsid w:val="00D2607E"/>
    <w:rsid w:val="00D278C1"/>
    <w:rsid w:val="00D3008D"/>
    <w:rsid w:val="00D308AF"/>
    <w:rsid w:val="00D31A68"/>
    <w:rsid w:val="00D31A98"/>
    <w:rsid w:val="00D32541"/>
    <w:rsid w:val="00D3275B"/>
    <w:rsid w:val="00D33C9D"/>
    <w:rsid w:val="00D35BB2"/>
    <w:rsid w:val="00D36A2C"/>
    <w:rsid w:val="00D36AE2"/>
    <w:rsid w:val="00D3796B"/>
    <w:rsid w:val="00D430CF"/>
    <w:rsid w:val="00D43A22"/>
    <w:rsid w:val="00D447CC"/>
    <w:rsid w:val="00D44C1A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3E1B"/>
    <w:rsid w:val="00D6429E"/>
    <w:rsid w:val="00D65F98"/>
    <w:rsid w:val="00D66C61"/>
    <w:rsid w:val="00D66F75"/>
    <w:rsid w:val="00D679C7"/>
    <w:rsid w:val="00D70300"/>
    <w:rsid w:val="00D70FE2"/>
    <w:rsid w:val="00D716DB"/>
    <w:rsid w:val="00D71A79"/>
    <w:rsid w:val="00D71BB9"/>
    <w:rsid w:val="00D73270"/>
    <w:rsid w:val="00D7499E"/>
    <w:rsid w:val="00D74A7A"/>
    <w:rsid w:val="00D75152"/>
    <w:rsid w:val="00D7569B"/>
    <w:rsid w:val="00D75C30"/>
    <w:rsid w:val="00D76E00"/>
    <w:rsid w:val="00D80716"/>
    <w:rsid w:val="00D8122E"/>
    <w:rsid w:val="00D8176F"/>
    <w:rsid w:val="00D81BFF"/>
    <w:rsid w:val="00D83EE2"/>
    <w:rsid w:val="00D86009"/>
    <w:rsid w:val="00D86011"/>
    <w:rsid w:val="00D8710C"/>
    <w:rsid w:val="00D8774F"/>
    <w:rsid w:val="00D91D06"/>
    <w:rsid w:val="00D94DF6"/>
    <w:rsid w:val="00D9570E"/>
    <w:rsid w:val="00D95987"/>
    <w:rsid w:val="00D95B71"/>
    <w:rsid w:val="00D966C1"/>
    <w:rsid w:val="00DA0EB4"/>
    <w:rsid w:val="00DA1905"/>
    <w:rsid w:val="00DA1FFF"/>
    <w:rsid w:val="00DA22E2"/>
    <w:rsid w:val="00DA29EC"/>
    <w:rsid w:val="00DA3001"/>
    <w:rsid w:val="00DA4DA3"/>
    <w:rsid w:val="00DA5E96"/>
    <w:rsid w:val="00DA689E"/>
    <w:rsid w:val="00DA7698"/>
    <w:rsid w:val="00DA7B6F"/>
    <w:rsid w:val="00DA7E76"/>
    <w:rsid w:val="00DB0EB4"/>
    <w:rsid w:val="00DB1655"/>
    <w:rsid w:val="00DB18B0"/>
    <w:rsid w:val="00DB1FE7"/>
    <w:rsid w:val="00DB271B"/>
    <w:rsid w:val="00DB3978"/>
    <w:rsid w:val="00DB4464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27F1"/>
    <w:rsid w:val="00DC35B8"/>
    <w:rsid w:val="00DC3E23"/>
    <w:rsid w:val="00DC3EC6"/>
    <w:rsid w:val="00DC41EC"/>
    <w:rsid w:val="00DC5A7B"/>
    <w:rsid w:val="00DC707E"/>
    <w:rsid w:val="00DD047E"/>
    <w:rsid w:val="00DD0B02"/>
    <w:rsid w:val="00DD0C45"/>
    <w:rsid w:val="00DD227C"/>
    <w:rsid w:val="00DD39FC"/>
    <w:rsid w:val="00DD47BA"/>
    <w:rsid w:val="00DD48A9"/>
    <w:rsid w:val="00DD50ED"/>
    <w:rsid w:val="00DD5C3A"/>
    <w:rsid w:val="00DD68E5"/>
    <w:rsid w:val="00DD6DEE"/>
    <w:rsid w:val="00DE005C"/>
    <w:rsid w:val="00DE0555"/>
    <w:rsid w:val="00DE0782"/>
    <w:rsid w:val="00DE2294"/>
    <w:rsid w:val="00DE22F3"/>
    <w:rsid w:val="00DE366E"/>
    <w:rsid w:val="00DE4033"/>
    <w:rsid w:val="00DE6E1B"/>
    <w:rsid w:val="00DE7178"/>
    <w:rsid w:val="00DE74DB"/>
    <w:rsid w:val="00DF0063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6E6"/>
    <w:rsid w:val="00DF7BB6"/>
    <w:rsid w:val="00E0054E"/>
    <w:rsid w:val="00E007E9"/>
    <w:rsid w:val="00E011C2"/>
    <w:rsid w:val="00E03815"/>
    <w:rsid w:val="00E03D4F"/>
    <w:rsid w:val="00E04A0C"/>
    <w:rsid w:val="00E0527F"/>
    <w:rsid w:val="00E055AC"/>
    <w:rsid w:val="00E058E8"/>
    <w:rsid w:val="00E06914"/>
    <w:rsid w:val="00E070A9"/>
    <w:rsid w:val="00E1029A"/>
    <w:rsid w:val="00E11A44"/>
    <w:rsid w:val="00E1416E"/>
    <w:rsid w:val="00E14199"/>
    <w:rsid w:val="00E14A75"/>
    <w:rsid w:val="00E14C83"/>
    <w:rsid w:val="00E16DE3"/>
    <w:rsid w:val="00E17096"/>
    <w:rsid w:val="00E17E3C"/>
    <w:rsid w:val="00E20460"/>
    <w:rsid w:val="00E20F41"/>
    <w:rsid w:val="00E21ABB"/>
    <w:rsid w:val="00E23D63"/>
    <w:rsid w:val="00E2414C"/>
    <w:rsid w:val="00E2480E"/>
    <w:rsid w:val="00E248BB"/>
    <w:rsid w:val="00E24FC7"/>
    <w:rsid w:val="00E2502C"/>
    <w:rsid w:val="00E26154"/>
    <w:rsid w:val="00E270FF"/>
    <w:rsid w:val="00E27DFC"/>
    <w:rsid w:val="00E302DD"/>
    <w:rsid w:val="00E3032A"/>
    <w:rsid w:val="00E30FC2"/>
    <w:rsid w:val="00E3260B"/>
    <w:rsid w:val="00E332AE"/>
    <w:rsid w:val="00E35F27"/>
    <w:rsid w:val="00E36628"/>
    <w:rsid w:val="00E36914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58D"/>
    <w:rsid w:val="00E55E4D"/>
    <w:rsid w:val="00E563D7"/>
    <w:rsid w:val="00E56503"/>
    <w:rsid w:val="00E60549"/>
    <w:rsid w:val="00E61D2A"/>
    <w:rsid w:val="00E62123"/>
    <w:rsid w:val="00E62721"/>
    <w:rsid w:val="00E62967"/>
    <w:rsid w:val="00E62CBB"/>
    <w:rsid w:val="00E638E9"/>
    <w:rsid w:val="00E643F1"/>
    <w:rsid w:val="00E64B87"/>
    <w:rsid w:val="00E64C76"/>
    <w:rsid w:val="00E65418"/>
    <w:rsid w:val="00E67150"/>
    <w:rsid w:val="00E677DF"/>
    <w:rsid w:val="00E67D27"/>
    <w:rsid w:val="00E70930"/>
    <w:rsid w:val="00E70FF8"/>
    <w:rsid w:val="00E714C4"/>
    <w:rsid w:val="00E71DA8"/>
    <w:rsid w:val="00E7207D"/>
    <w:rsid w:val="00E731AF"/>
    <w:rsid w:val="00E73C12"/>
    <w:rsid w:val="00E74369"/>
    <w:rsid w:val="00E7495C"/>
    <w:rsid w:val="00E753D6"/>
    <w:rsid w:val="00E75928"/>
    <w:rsid w:val="00E768F0"/>
    <w:rsid w:val="00E80192"/>
    <w:rsid w:val="00E8086A"/>
    <w:rsid w:val="00E80BA5"/>
    <w:rsid w:val="00E81B72"/>
    <w:rsid w:val="00E82B1A"/>
    <w:rsid w:val="00E836EA"/>
    <w:rsid w:val="00E84835"/>
    <w:rsid w:val="00E84975"/>
    <w:rsid w:val="00E859D0"/>
    <w:rsid w:val="00E863D5"/>
    <w:rsid w:val="00E87622"/>
    <w:rsid w:val="00E90539"/>
    <w:rsid w:val="00E9185F"/>
    <w:rsid w:val="00E919F8"/>
    <w:rsid w:val="00E93362"/>
    <w:rsid w:val="00E933BC"/>
    <w:rsid w:val="00E934BC"/>
    <w:rsid w:val="00E93650"/>
    <w:rsid w:val="00E93AB4"/>
    <w:rsid w:val="00E95D90"/>
    <w:rsid w:val="00E97523"/>
    <w:rsid w:val="00EA0C2A"/>
    <w:rsid w:val="00EA19CD"/>
    <w:rsid w:val="00EA1A05"/>
    <w:rsid w:val="00EA3642"/>
    <w:rsid w:val="00EA5959"/>
    <w:rsid w:val="00EA6260"/>
    <w:rsid w:val="00EA6B4F"/>
    <w:rsid w:val="00EB0F44"/>
    <w:rsid w:val="00EB1474"/>
    <w:rsid w:val="00EB14A8"/>
    <w:rsid w:val="00EB1AA5"/>
    <w:rsid w:val="00EB2044"/>
    <w:rsid w:val="00EB3CD5"/>
    <w:rsid w:val="00EB4358"/>
    <w:rsid w:val="00EB57DA"/>
    <w:rsid w:val="00EB58D6"/>
    <w:rsid w:val="00EB768C"/>
    <w:rsid w:val="00EB7F03"/>
    <w:rsid w:val="00EC0285"/>
    <w:rsid w:val="00EC103D"/>
    <w:rsid w:val="00EC2888"/>
    <w:rsid w:val="00EC2A6D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86C"/>
    <w:rsid w:val="00ED7F4F"/>
    <w:rsid w:val="00EE0357"/>
    <w:rsid w:val="00EE03C4"/>
    <w:rsid w:val="00EE0A98"/>
    <w:rsid w:val="00EE230B"/>
    <w:rsid w:val="00EE29B0"/>
    <w:rsid w:val="00EE2C69"/>
    <w:rsid w:val="00EE32A2"/>
    <w:rsid w:val="00EE4BD8"/>
    <w:rsid w:val="00EE4D5E"/>
    <w:rsid w:val="00EE59EC"/>
    <w:rsid w:val="00EE6805"/>
    <w:rsid w:val="00EE69B9"/>
    <w:rsid w:val="00EE6A6A"/>
    <w:rsid w:val="00EE720E"/>
    <w:rsid w:val="00EE7500"/>
    <w:rsid w:val="00EE7728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1FEE"/>
    <w:rsid w:val="00F02F57"/>
    <w:rsid w:val="00F03E7A"/>
    <w:rsid w:val="00F0432C"/>
    <w:rsid w:val="00F056EC"/>
    <w:rsid w:val="00F0645C"/>
    <w:rsid w:val="00F06ADB"/>
    <w:rsid w:val="00F0784E"/>
    <w:rsid w:val="00F10817"/>
    <w:rsid w:val="00F10D40"/>
    <w:rsid w:val="00F11717"/>
    <w:rsid w:val="00F12909"/>
    <w:rsid w:val="00F1295D"/>
    <w:rsid w:val="00F12AD5"/>
    <w:rsid w:val="00F14D99"/>
    <w:rsid w:val="00F14ECE"/>
    <w:rsid w:val="00F156AB"/>
    <w:rsid w:val="00F159F0"/>
    <w:rsid w:val="00F17125"/>
    <w:rsid w:val="00F171C1"/>
    <w:rsid w:val="00F21088"/>
    <w:rsid w:val="00F21617"/>
    <w:rsid w:val="00F21D3C"/>
    <w:rsid w:val="00F2474E"/>
    <w:rsid w:val="00F27540"/>
    <w:rsid w:val="00F30409"/>
    <w:rsid w:val="00F304AA"/>
    <w:rsid w:val="00F306D2"/>
    <w:rsid w:val="00F314FA"/>
    <w:rsid w:val="00F32503"/>
    <w:rsid w:val="00F32EB0"/>
    <w:rsid w:val="00F33F1E"/>
    <w:rsid w:val="00F34ED9"/>
    <w:rsid w:val="00F3543F"/>
    <w:rsid w:val="00F358FA"/>
    <w:rsid w:val="00F364E9"/>
    <w:rsid w:val="00F37234"/>
    <w:rsid w:val="00F3732F"/>
    <w:rsid w:val="00F373E5"/>
    <w:rsid w:val="00F40C61"/>
    <w:rsid w:val="00F40D08"/>
    <w:rsid w:val="00F41C97"/>
    <w:rsid w:val="00F41D17"/>
    <w:rsid w:val="00F428BA"/>
    <w:rsid w:val="00F431B9"/>
    <w:rsid w:val="00F433EB"/>
    <w:rsid w:val="00F4348D"/>
    <w:rsid w:val="00F44E8E"/>
    <w:rsid w:val="00F45751"/>
    <w:rsid w:val="00F46741"/>
    <w:rsid w:val="00F51333"/>
    <w:rsid w:val="00F51B28"/>
    <w:rsid w:val="00F52153"/>
    <w:rsid w:val="00F5314F"/>
    <w:rsid w:val="00F54016"/>
    <w:rsid w:val="00F55714"/>
    <w:rsid w:val="00F56513"/>
    <w:rsid w:val="00F56E77"/>
    <w:rsid w:val="00F56F1F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DF"/>
    <w:rsid w:val="00F72EFC"/>
    <w:rsid w:val="00F73227"/>
    <w:rsid w:val="00F74F25"/>
    <w:rsid w:val="00F757A9"/>
    <w:rsid w:val="00F7689B"/>
    <w:rsid w:val="00F76C1E"/>
    <w:rsid w:val="00F8117E"/>
    <w:rsid w:val="00F82107"/>
    <w:rsid w:val="00F83806"/>
    <w:rsid w:val="00F86F50"/>
    <w:rsid w:val="00F87442"/>
    <w:rsid w:val="00F90BE8"/>
    <w:rsid w:val="00F9184C"/>
    <w:rsid w:val="00F92ED9"/>
    <w:rsid w:val="00F93F28"/>
    <w:rsid w:val="00F93F84"/>
    <w:rsid w:val="00F942B8"/>
    <w:rsid w:val="00F95510"/>
    <w:rsid w:val="00F95C1E"/>
    <w:rsid w:val="00F95F3C"/>
    <w:rsid w:val="00F96229"/>
    <w:rsid w:val="00FA1BE3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69AA"/>
    <w:rsid w:val="00FB6CFB"/>
    <w:rsid w:val="00FB7037"/>
    <w:rsid w:val="00FC087C"/>
    <w:rsid w:val="00FC1B7F"/>
    <w:rsid w:val="00FC3F03"/>
    <w:rsid w:val="00FC4655"/>
    <w:rsid w:val="00FC4D05"/>
    <w:rsid w:val="00FC58AB"/>
    <w:rsid w:val="00FC5DA2"/>
    <w:rsid w:val="00FC6B17"/>
    <w:rsid w:val="00FC7112"/>
    <w:rsid w:val="00FC743C"/>
    <w:rsid w:val="00FC7CC5"/>
    <w:rsid w:val="00FC7DB9"/>
    <w:rsid w:val="00FC7EDB"/>
    <w:rsid w:val="00FD0E1C"/>
    <w:rsid w:val="00FD2CCD"/>
    <w:rsid w:val="00FD3E07"/>
    <w:rsid w:val="00FD4A38"/>
    <w:rsid w:val="00FD4D9C"/>
    <w:rsid w:val="00FD4EE0"/>
    <w:rsid w:val="00FD5586"/>
    <w:rsid w:val="00FD5C82"/>
    <w:rsid w:val="00FD61F2"/>
    <w:rsid w:val="00FD7287"/>
    <w:rsid w:val="00FD781A"/>
    <w:rsid w:val="00FD7D78"/>
    <w:rsid w:val="00FE00B3"/>
    <w:rsid w:val="00FE1AFD"/>
    <w:rsid w:val="00FE3553"/>
    <w:rsid w:val="00FE39C3"/>
    <w:rsid w:val="00FE4554"/>
    <w:rsid w:val="00FE6720"/>
    <w:rsid w:val="00FF0460"/>
    <w:rsid w:val="00FF0F4A"/>
    <w:rsid w:val="00FF1677"/>
    <w:rsid w:val="00FF2C63"/>
    <w:rsid w:val="00FF3B8A"/>
    <w:rsid w:val="00FF3C07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2B093C-2C67-49E5-9875-8D053BA6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qFormat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6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qFormat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1E1A89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customStyle="1" w:styleId="apple-style-span">
    <w:name w:val="apple-style-span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8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1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1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EE7728"/>
  </w:style>
  <w:style w:type="character" w:customStyle="1" w:styleId="Brak">
    <w:name w:val="Brak"/>
    <w:qFormat/>
    <w:rsid w:val="00610D32"/>
  </w:style>
  <w:style w:type="character" w:customStyle="1" w:styleId="Hyperlink5">
    <w:name w:val="Hyperlink.5"/>
    <w:rsid w:val="00610D32"/>
    <w:rPr>
      <w:rFonts w:ascii="Verdana" w:hAnsi="Verdana"/>
      <w:color w:val="0000FF"/>
      <w:u w:val="single" w:color="0000FF"/>
    </w:rPr>
  </w:style>
  <w:style w:type="paragraph" w:styleId="Legenda">
    <w:name w:val="caption"/>
    <w:basedOn w:val="Normalny"/>
    <w:next w:val="Normalny"/>
    <w:uiPriority w:val="35"/>
    <w:unhideWhenUsed/>
    <w:qFormat/>
    <w:rsid w:val="00D16C7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i/>
      <w:iCs/>
      <w:color w:val="A7A7A7"/>
      <w:sz w:val="18"/>
      <w:szCs w:val="18"/>
      <w:u w:color="000000"/>
    </w:rPr>
  </w:style>
  <w:style w:type="character" w:customStyle="1" w:styleId="Hyperlink4">
    <w:name w:val="Hyperlink.4"/>
    <w:rsid w:val="005928AD"/>
    <w:rPr>
      <w:rFonts w:ascii="Verdana" w:hAnsi="Verdana"/>
      <w:color w:val="000000"/>
      <w:sz w:val="22"/>
      <w:u w:val="single" w:color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370009"/>
    <w:rPr>
      <w:rFonts w:ascii="Times New Roman" w:hAnsi="Times New Roman" w:cs="Times New Roman"/>
    </w:rPr>
  </w:style>
  <w:style w:type="character" w:customStyle="1" w:styleId="czeinternetowe">
    <w:name w:val="Łącze internetowe"/>
    <w:rsid w:val="00486F53"/>
    <w:rPr>
      <w:u w:val="single"/>
    </w:rPr>
  </w:style>
  <w:style w:type="character" w:customStyle="1" w:styleId="alb">
    <w:name w:val="a_lb"/>
    <w:rsid w:val="000857CC"/>
  </w:style>
  <w:style w:type="paragraph" w:customStyle="1" w:styleId="Footer1">
    <w:name w:val="Footer1"/>
    <w:uiPriority w:val="99"/>
    <w:rsid w:val="008A0E1F"/>
    <w:pPr>
      <w:widowControl w:val="0"/>
    </w:pPr>
    <w:rPr>
      <w:rFonts w:ascii="TimesET" w:hAnsi="TimesET" w:cs="Times New Roman"/>
      <w:color w:val="000000"/>
      <w:sz w:val="24"/>
    </w:rPr>
  </w:style>
  <w:style w:type="paragraph" w:customStyle="1" w:styleId="Style2">
    <w:name w:val="Style2"/>
    <w:basedOn w:val="Normalny"/>
    <w:uiPriority w:val="99"/>
    <w:qFormat/>
    <w:rsid w:val="00B81D76"/>
    <w:pPr>
      <w:suppressAutoHyphens/>
      <w:ind w:left="5387"/>
    </w:pPr>
    <w:rPr>
      <w:szCs w:val="20"/>
    </w:rPr>
  </w:style>
  <w:style w:type="character" w:customStyle="1" w:styleId="Zakotwiczenieprzypisudolnego">
    <w:name w:val="Zakotwiczenie przypisu dolnego"/>
    <w:rsid w:val="00B81D76"/>
    <w:rPr>
      <w:vertAlign w:val="superscript"/>
    </w:rPr>
  </w:style>
  <w:style w:type="table" w:customStyle="1" w:styleId="TableNormal">
    <w:name w:val="Table Normal"/>
    <w:rsid w:val="00B81D76"/>
    <w:pPr>
      <w:suppressAutoHyphens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1">
    <w:name w:val="Default1"/>
    <w:basedOn w:val="Normalny"/>
    <w:rsid w:val="00B81D76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B81D76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4629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4629E"/>
    <w:pPr>
      <w:suppressAutoHyphens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94629E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37B71"/>
    <w:pPr>
      <w:suppressAutoHyphens/>
      <w:autoSpaceDE w:val="0"/>
      <w:jc w:val="both"/>
    </w:pPr>
    <w:rPr>
      <w:rFonts w:ascii="Arial" w:hAnsi="Arial" w:cs="Arial"/>
      <w:lang w:eastAsia="ar-SA"/>
    </w:rPr>
  </w:style>
  <w:style w:type="numbering" w:customStyle="1" w:styleId="Zaimportowanystyl201">
    <w:name w:val="Zaimportowany styl 201"/>
    <w:pPr>
      <w:numPr>
        <w:numId w:val="32"/>
      </w:numPr>
    </w:pPr>
  </w:style>
  <w:style w:type="numbering" w:customStyle="1" w:styleId="Zaimportowanystyl191">
    <w:name w:val="Zaimportowany styl 191"/>
    <w:pPr>
      <w:numPr>
        <w:numId w:val="41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numbering" w:customStyle="1" w:styleId="Zaimportowanystyl40">
    <w:name w:val="Zaimportowany styl 40"/>
    <w:pPr>
      <w:numPr>
        <w:numId w:val="37"/>
      </w:numPr>
    </w:pPr>
  </w:style>
  <w:style w:type="numbering" w:customStyle="1" w:styleId="Zaimportowanystyl321">
    <w:name w:val="Zaimportowany styl 321"/>
    <w:pPr>
      <w:numPr>
        <w:numId w:val="33"/>
      </w:numPr>
    </w:pPr>
  </w:style>
  <w:style w:type="numbering" w:customStyle="1" w:styleId="Zaimportowanystyl81">
    <w:name w:val="Zaimportowany styl 81"/>
    <w:pPr>
      <w:numPr>
        <w:numId w:val="28"/>
      </w:numPr>
    </w:pPr>
  </w:style>
  <w:style w:type="numbering" w:customStyle="1" w:styleId="Zaimportowanystyl182">
    <w:name w:val="Zaimportowany styl 182"/>
    <w:pPr>
      <w:numPr>
        <w:numId w:val="24"/>
      </w:numPr>
    </w:pPr>
  </w:style>
  <w:style w:type="numbering" w:customStyle="1" w:styleId="Zaimportowanystyl60">
    <w:name w:val="Zaimportowany styl 60"/>
    <w:pPr>
      <w:numPr>
        <w:numId w:val="40"/>
      </w:numPr>
    </w:pPr>
  </w:style>
  <w:style w:type="numbering" w:customStyle="1" w:styleId="Zaimportowanystyl38">
    <w:name w:val="Zaimportowany styl 38"/>
    <w:pPr>
      <w:numPr>
        <w:numId w:val="36"/>
      </w:numPr>
    </w:pPr>
  </w:style>
  <w:style w:type="numbering" w:customStyle="1" w:styleId="Zaimportowanystyl381">
    <w:name w:val="Zaimportowany styl 381"/>
    <w:pPr>
      <w:numPr>
        <w:numId w:val="34"/>
      </w:numPr>
    </w:pPr>
  </w:style>
  <w:style w:type="numbering" w:customStyle="1" w:styleId="Zaimportowanystyl211">
    <w:name w:val="Zaimportowany styl 211"/>
    <w:pPr>
      <w:numPr>
        <w:numId w:val="26"/>
      </w:numPr>
    </w:p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32">
    <w:name w:val="Zaimportowany styl 32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4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2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2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5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48DA-B2B5-4CF9-9F4D-F14CF0A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12131</Characters>
  <Application>Microsoft Office Word</Application>
  <DocSecurity>0</DocSecurity>
  <Lines>101</Lines>
  <Paragraphs>28</Paragraphs>
  <ScaleCrop>false</ScaleCrop>
  <Company>Acer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Karolina Zaborska</cp:lastModifiedBy>
  <cp:revision>2</cp:revision>
  <cp:lastPrinted>2021-06-23T11:24:00Z</cp:lastPrinted>
  <dcterms:created xsi:type="dcterms:W3CDTF">2021-10-07T12:39:00Z</dcterms:created>
  <dcterms:modified xsi:type="dcterms:W3CDTF">2021-10-07T12:39:00Z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